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BA686" w14:textId="77777777" w:rsidR="00702AEA" w:rsidRPr="00AB4889" w:rsidRDefault="00702AEA" w:rsidP="00730B47">
      <w:pPr>
        <w:pStyle w:val="NormalnyWeb"/>
        <w:spacing w:before="0" w:after="0" w:line="360" w:lineRule="auto"/>
        <w:jc w:val="right"/>
        <w:rPr>
          <w:rFonts w:ascii="Arial" w:hAnsi="Arial" w:cs="Arial"/>
          <w:color w:val="000000" w:themeColor="text1"/>
        </w:rPr>
      </w:pPr>
      <w:r w:rsidRPr="00AB4889">
        <w:rPr>
          <w:rFonts w:ascii="Arial" w:hAnsi="Arial" w:cs="Arial"/>
          <w:color w:val="000000" w:themeColor="text1"/>
        </w:rPr>
        <w:t>Załącznik nr 1 do SWZ</w:t>
      </w:r>
    </w:p>
    <w:p w14:paraId="587CAF5A" w14:textId="453DE2DC" w:rsidR="00702AEA" w:rsidRPr="00AB4889" w:rsidRDefault="00702AEA" w:rsidP="00730B47">
      <w:pPr>
        <w:pStyle w:val="NormalnyWeb"/>
        <w:spacing w:before="0" w:after="0" w:line="360" w:lineRule="auto"/>
        <w:jc w:val="center"/>
        <w:rPr>
          <w:rFonts w:ascii="Arial" w:hAnsi="Arial" w:cs="Arial"/>
          <w:color w:val="000000" w:themeColor="text1"/>
        </w:rPr>
      </w:pPr>
      <w:r w:rsidRPr="00AB4889">
        <w:rPr>
          <w:rFonts w:ascii="Arial" w:hAnsi="Arial" w:cs="Arial"/>
          <w:b/>
          <w:bCs/>
          <w:color w:val="000000" w:themeColor="text1"/>
        </w:rPr>
        <w:t xml:space="preserve">FORMULARZ OFERTOWY </w:t>
      </w:r>
      <w:r w:rsidRPr="00AB4889">
        <w:rPr>
          <w:rFonts w:ascii="Arial" w:hAnsi="Arial" w:cs="Arial"/>
          <w:b/>
          <w:bCs/>
          <w:color w:val="000000" w:themeColor="text1"/>
        </w:rPr>
        <w:br/>
      </w:r>
      <w:r w:rsidR="00B05531" w:rsidRPr="00AB4889">
        <w:rPr>
          <w:rStyle w:val="Pogrubienie"/>
          <w:rFonts w:ascii="Arial" w:hAnsi="Arial" w:cs="Arial"/>
          <w:b w:val="0"/>
          <w:bCs w:val="0"/>
          <w:color w:val="000000" w:themeColor="text1"/>
        </w:rPr>
        <w:t>S</w:t>
      </w:r>
      <w:r w:rsidRPr="00AB4889">
        <w:rPr>
          <w:rStyle w:val="Pogrubienie"/>
          <w:rFonts w:ascii="Arial" w:hAnsi="Arial" w:cs="Arial"/>
          <w:b w:val="0"/>
          <w:bCs w:val="0"/>
          <w:color w:val="000000" w:themeColor="text1"/>
        </w:rPr>
        <w:t>przedaż energii elektrycznej na potrzeby funkcjonowania Zakładu Unieszkodliwiania Odpadów Komunalnych Spytkowo Sp. z o.o.</w:t>
      </w:r>
    </w:p>
    <w:p w14:paraId="4C0FCBE0" w14:textId="77777777" w:rsidR="00813898" w:rsidRPr="00AB4889" w:rsidRDefault="00813898" w:rsidP="00730B47">
      <w:pPr>
        <w:pStyle w:val="NormalnyWeb"/>
        <w:spacing w:before="0" w:after="0" w:line="360" w:lineRule="auto"/>
        <w:rPr>
          <w:rFonts w:ascii="Arial" w:hAnsi="Arial" w:cs="Arial"/>
          <w:color w:val="000000" w:themeColor="text1"/>
        </w:rPr>
      </w:pPr>
      <w:r w:rsidRPr="00AB4889">
        <w:rPr>
          <w:rStyle w:val="Domylnaczcionkaakapitu3"/>
          <w:rFonts w:ascii="Arial" w:hAnsi="Arial" w:cs="Arial"/>
          <w:b/>
          <w:bCs/>
          <w:color w:val="000000" w:themeColor="text1"/>
        </w:rPr>
        <w:t>1. ZAMAWIAJĄCY:</w:t>
      </w:r>
    </w:p>
    <w:p w14:paraId="150D3D06" w14:textId="77777777" w:rsidR="00813898" w:rsidRPr="00AB4889" w:rsidRDefault="00813898" w:rsidP="00730B47">
      <w:pPr>
        <w:pStyle w:val="NormalnyWeb"/>
        <w:spacing w:before="0" w:after="0" w:line="360" w:lineRule="auto"/>
        <w:rPr>
          <w:rFonts w:ascii="Arial" w:hAnsi="Arial" w:cs="Arial"/>
          <w:color w:val="000000" w:themeColor="text1"/>
        </w:rPr>
      </w:pPr>
      <w:r w:rsidRPr="00AB4889">
        <w:rPr>
          <w:rFonts w:ascii="Arial" w:hAnsi="Arial" w:cs="Arial"/>
          <w:color w:val="000000" w:themeColor="text1"/>
        </w:rPr>
        <w:t>Zakład Unieszkodliwiania Odpadów Komunalnych Spytkowo Sp. z o.o.</w:t>
      </w:r>
    </w:p>
    <w:p w14:paraId="37EAD131" w14:textId="77777777" w:rsidR="00813898" w:rsidRPr="00AB4889" w:rsidRDefault="00813898" w:rsidP="00730B47">
      <w:pPr>
        <w:pStyle w:val="NormalnyWeb"/>
        <w:spacing w:before="0" w:after="0" w:line="360" w:lineRule="auto"/>
        <w:rPr>
          <w:rFonts w:ascii="Arial" w:hAnsi="Arial" w:cs="Arial"/>
          <w:color w:val="000000" w:themeColor="text1"/>
        </w:rPr>
      </w:pPr>
      <w:r w:rsidRPr="00AB4889">
        <w:rPr>
          <w:rStyle w:val="Domylnaczcionkaakapitu3"/>
          <w:rFonts w:ascii="Arial" w:hAnsi="Arial" w:cs="Arial"/>
          <w:b/>
          <w:bCs/>
          <w:color w:val="000000" w:themeColor="text1"/>
        </w:rPr>
        <w:t>2. WYKONAWCA:</w:t>
      </w:r>
    </w:p>
    <w:p w14:paraId="46681F9D" w14:textId="77777777" w:rsidR="00813898" w:rsidRPr="00AB4889" w:rsidRDefault="00813898" w:rsidP="00730B47">
      <w:pPr>
        <w:pStyle w:val="NormalnyWeb"/>
        <w:spacing w:before="0" w:after="0" w:line="360" w:lineRule="auto"/>
        <w:rPr>
          <w:rFonts w:ascii="Arial" w:hAnsi="Arial" w:cs="Arial"/>
          <w:color w:val="000000" w:themeColor="text1"/>
        </w:rPr>
      </w:pPr>
      <w:r w:rsidRPr="00AB4889">
        <w:rPr>
          <w:rStyle w:val="Domylnaczcionkaakapitu3"/>
          <w:rFonts w:ascii="Arial" w:hAnsi="Arial" w:cs="Arial"/>
          <w:color w:val="000000" w:themeColor="text1"/>
        </w:rPr>
        <w:t>Niniejsza oferta zostaje złożona przez</w:t>
      </w:r>
      <w:r w:rsidRPr="00AB4889">
        <w:rPr>
          <w:rFonts w:ascii="Arial" w:hAnsi="Arial" w:cs="Arial"/>
          <w:color w:val="000000" w:themeColor="text1"/>
        </w:rPr>
        <w:t>[1]</w:t>
      </w:r>
      <w:r w:rsidRPr="00AB4889">
        <w:rPr>
          <w:rStyle w:val="Domylnaczcionkaakapitu3"/>
          <w:rFonts w:ascii="Arial" w:hAnsi="Arial" w:cs="Arial"/>
          <w:color w:val="000000" w:themeColor="text1"/>
        </w:rPr>
        <w:t>:</w:t>
      </w:r>
    </w:p>
    <w:tbl>
      <w:tblPr>
        <w:tblW w:w="9378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"/>
        <w:gridCol w:w="3820"/>
        <w:gridCol w:w="1766"/>
        <w:gridCol w:w="3290"/>
      </w:tblGrid>
      <w:tr w:rsidR="00AB4889" w:rsidRPr="00AB4889" w14:paraId="26EA289E" w14:textId="77777777" w:rsidTr="00813898">
        <w:tc>
          <w:tcPr>
            <w:tcW w:w="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91A992" w14:textId="77777777" w:rsidR="00813898" w:rsidRPr="00AB4889" w:rsidRDefault="00813898" w:rsidP="00730B47">
            <w:pPr>
              <w:pStyle w:val="Normalny2"/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AB4889">
              <w:rPr>
                <w:rFonts w:ascii="Arial" w:hAnsi="Arial" w:cs="Arial"/>
                <w:color w:val="000000" w:themeColor="text1"/>
              </w:rPr>
              <w:t>Lp</w:t>
            </w:r>
            <w:proofErr w:type="spellEnd"/>
          </w:p>
        </w:tc>
        <w:tc>
          <w:tcPr>
            <w:tcW w:w="3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231038" w14:textId="77777777" w:rsidR="00813898" w:rsidRPr="00AB4889" w:rsidRDefault="00813898" w:rsidP="00730B47">
            <w:pPr>
              <w:pStyle w:val="Normalny2"/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B4889">
              <w:rPr>
                <w:rFonts w:ascii="Arial" w:hAnsi="Arial" w:cs="Arial"/>
                <w:color w:val="000000" w:themeColor="text1"/>
              </w:rPr>
              <w:t>Nazwa(y) Wykonawcy(ów)</w:t>
            </w:r>
          </w:p>
        </w:tc>
        <w:tc>
          <w:tcPr>
            <w:tcW w:w="1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320771" w14:textId="77777777" w:rsidR="00813898" w:rsidRPr="00AB4889" w:rsidRDefault="00813898" w:rsidP="00730B47">
            <w:pPr>
              <w:pStyle w:val="Normalny2"/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B4889">
              <w:rPr>
                <w:rFonts w:ascii="Arial" w:hAnsi="Arial" w:cs="Arial"/>
                <w:color w:val="000000" w:themeColor="text1"/>
              </w:rPr>
              <w:t>NIP</w:t>
            </w:r>
          </w:p>
        </w:tc>
        <w:tc>
          <w:tcPr>
            <w:tcW w:w="3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543E62" w14:textId="77777777" w:rsidR="00813898" w:rsidRPr="00AB4889" w:rsidRDefault="00813898" w:rsidP="00730B47">
            <w:pPr>
              <w:pStyle w:val="Normalny2"/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B4889">
              <w:rPr>
                <w:rFonts w:ascii="Arial" w:hAnsi="Arial" w:cs="Arial"/>
                <w:color w:val="000000" w:themeColor="text1"/>
              </w:rPr>
              <w:t>Adres(y) Wykonawcy(ów)</w:t>
            </w:r>
          </w:p>
        </w:tc>
      </w:tr>
      <w:tr w:rsidR="00AB4889" w:rsidRPr="00AB4889" w14:paraId="7F90F459" w14:textId="77777777" w:rsidTr="00813898">
        <w:trPr>
          <w:trHeight w:val="392"/>
        </w:trPr>
        <w:tc>
          <w:tcPr>
            <w:tcW w:w="50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00250846" w14:textId="77777777" w:rsidR="00813898" w:rsidRPr="00AB4889" w:rsidRDefault="00813898" w:rsidP="00730B47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7BB14DC" w14:textId="77777777" w:rsidR="00813898" w:rsidRPr="00AB4889" w:rsidRDefault="00813898" w:rsidP="00730B47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F1C14F0" w14:textId="77777777" w:rsidR="00813898" w:rsidRPr="00AB4889" w:rsidRDefault="00813898" w:rsidP="00730B47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9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035C1B53" w14:textId="77777777" w:rsidR="00813898" w:rsidRPr="00AB4889" w:rsidRDefault="00813898" w:rsidP="00730B47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AB4889" w:rsidRPr="00AB4889" w14:paraId="25EB8D00" w14:textId="77777777" w:rsidTr="00813898">
        <w:trPr>
          <w:trHeight w:val="355"/>
        </w:trPr>
        <w:tc>
          <w:tcPr>
            <w:tcW w:w="50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6FAF92F" w14:textId="77777777" w:rsidR="00813898" w:rsidRPr="00AB4889" w:rsidRDefault="00813898" w:rsidP="00730B47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5366DD9" w14:textId="77777777" w:rsidR="00813898" w:rsidRPr="00AB4889" w:rsidRDefault="00813898" w:rsidP="00730B47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420D55A" w14:textId="77777777" w:rsidR="00813898" w:rsidRPr="00AB4889" w:rsidRDefault="00813898" w:rsidP="00730B47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9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AA5CE63" w14:textId="77777777" w:rsidR="00813898" w:rsidRPr="00AB4889" w:rsidRDefault="00813898" w:rsidP="00730B47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2A3671F" w14:textId="77777777" w:rsidR="00813898" w:rsidRPr="00AB4889" w:rsidRDefault="00813898" w:rsidP="00730B47">
      <w:pPr>
        <w:pStyle w:val="NormalnyWeb"/>
        <w:spacing w:before="0" w:after="0" w:line="360" w:lineRule="auto"/>
        <w:rPr>
          <w:rFonts w:ascii="Arial" w:hAnsi="Arial" w:cs="Arial"/>
          <w:color w:val="000000" w:themeColor="text1"/>
        </w:rPr>
      </w:pPr>
      <w:r w:rsidRPr="00AB4889">
        <w:rPr>
          <w:rFonts w:ascii="Arial" w:hAnsi="Arial" w:cs="Arial"/>
          <w:b/>
          <w:bCs/>
          <w:color w:val="000000" w:themeColor="text1"/>
        </w:rPr>
        <w:t>3. KORESPONDENCJĘ NALEŻY KIEROWAĆ NA ADRES:</w:t>
      </w:r>
    </w:p>
    <w:tbl>
      <w:tblPr>
        <w:tblW w:w="9660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8"/>
        <w:gridCol w:w="6512"/>
      </w:tblGrid>
      <w:tr w:rsidR="00AB4889" w:rsidRPr="00AB4889" w14:paraId="550733BC" w14:textId="77777777" w:rsidTr="00813898">
        <w:tc>
          <w:tcPr>
            <w:tcW w:w="3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B7DC17" w14:textId="77777777" w:rsidR="00813898" w:rsidRPr="00AB4889" w:rsidRDefault="00813898" w:rsidP="00730B47">
            <w:pPr>
              <w:pStyle w:val="Normalny2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AB4889">
              <w:rPr>
                <w:rFonts w:ascii="Arial" w:hAnsi="Arial" w:cs="Arial"/>
                <w:color w:val="000000" w:themeColor="text1"/>
              </w:rPr>
              <w:t>Wykonawca</w:t>
            </w:r>
          </w:p>
        </w:tc>
        <w:tc>
          <w:tcPr>
            <w:tcW w:w="6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83314D" w14:textId="77777777" w:rsidR="00813898" w:rsidRPr="00AB4889" w:rsidRDefault="00813898" w:rsidP="00730B47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AB4889" w:rsidRPr="00AB4889" w14:paraId="1983E793" w14:textId="77777777" w:rsidTr="00813898">
        <w:tc>
          <w:tcPr>
            <w:tcW w:w="314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0588832" w14:textId="77777777" w:rsidR="00813898" w:rsidRPr="00AB4889" w:rsidRDefault="00813898" w:rsidP="00730B47">
            <w:pPr>
              <w:pStyle w:val="Normalny2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AB4889">
              <w:rPr>
                <w:rFonts w:ascii="Arial" w:hAnsi="Arial" w:cs="Arial"/>
                <w:color w:val="000000" w:themeColor="text1"/>
              </w:rPr>
              <w:t>Imię i nazwisko osoby uprawnionej do kontaktu</w:t>
            </w:r>
          </w:p>
        </w:tc>
        <w:tc>
          <w:tcPr>
            <w:tcW w:w="651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F6D91EC" w14:textId="77777777" w:rsidR="00813898" w:rsidRPr="00AB4889" w:rsidRDefault="00813898" w:rsidP="00730B47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AB4889" w:rsidRPr="00AB4889" w14:paraId="2D6912A9" w14:textId="77777777" w:rsidTr="00813898">
        <w:tc>
          <w:tcPr>
            <w:tcW w:w="314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457A7E6" w14:textId="77777777" w:rsidR="00813898" w:rsidRPr="00AB4889" w:rsidRDefault="00813898" w:rsidP="00730B47">
            <w:pPr>
              <w:pStyle w:val="Normalny2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AB4889">
              <w:rPr>
                <w:rFonts w:ascii="Arial" w:hAnsi="Arial" w:cs="Arial"/>
                <w:color w:val="000000" w:themeColor="text1"/>
              </w:rPr>
              <w:t>Adres</w:t>
            </w:r>
          </w:p>
        </w:tc>
        <w:tc>
          <w:tcPr>
            <w:tcW w:w="651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1D116EB" w14:textId="77777777" w:rsidR="00813898" w:rsidRPr="00AB4889" w:rsidRDefault="00813898" w:rsidP="00730B47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AB4889" w:rsidRPr="00AB4889" w14:paraId="765520FB" w14:textId="77777777" w:rsidTr="00813898">
        <w:tc>
          <w:tcPr>
            <w:tcW w:w="314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2FD9657" w14:textId="77777777" w:rsidR="00813898" w:rsidRPr="00AB4889" w:rsidRDefault="00813898" w:rsidP="00730B47">
            <w:pPr>
              <w:pStyle w:val="Normalny2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AB4889">
              <w:rPr>
                <w:rFonts w:ascii="Arial" w:hAnsi="Arial" w:cs="Arial"/>
                <w:color w:val="000000" w:themeColor="text1"/>
              </w:rPr>
              <w:t>Nr telefonu</w:t>
            </w:r>
          </w:p>
        </w:tc>
        <w:tc>
          <w:tcPr>
            <w:tcW w:w="651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57D633E" w14:textId="77777777" w:rsidR="00813898" w:rsidRPr="00AB4889" w:rsidRDefault="00813898" w:rsidP="00730B47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AB4889" w:rsidRPr="00AB4889" w14:paraId="043CCB80" w14:textId="77777777" w:rsidTr="00813898">
        <w:tc>
          <w:tcPr>
            <w:tcW w:w="314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ADF26C2" w14:textId="77777777" w:rsidR="00813898" w:rsidRPr="00AB4889" w:rsidRDefault="00813898" w:rsidP="00730B47">
            <w:pPr>
              <w:pStyle w:val="Normalny2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AB4889">
              <w:rPr>
                <w:rFonts w:ascii="Arial" w:hAnsi="Arial" w:cs="Arial"/>
                <w:color w:val="000000" w:themeColor="text1"/>
              </w:rPr>
              <w:t>E-mail</w:t>
            </w:r>
          </w:p>
        </w:tc>
        <w:tc>
          <w:tcPr>
            <w:tcW w:w="651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DDEB7C5" w14:textId="77777777" w:rsidR="00813898" w:rsidRPr="00AB4889" w:rsidRDefault="00813898" w:rsidP="00730B47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AB4889" w:rsidRPr="00AB4889" w14:paraId="49646748" w14:textId="77777777" w:rsidTr="00813898">
        <w:tc>
          <w:tcPr>
            <w:tcW w:w="314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B579331" w14:textId="77777777" w:rsidR="00813898" w:rsidRPr="00AB4889" w:rsidRDefault="00813898" w:rsidP="00730B47">
            <w:pPr>
              <w:pStyle w:val="Normalny2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AB4889">
              <w:rPr>
                <w:rFonts w:ascii="Arial" w:hAnsi="Arial" w:cs="Arial"/>
                <w:color w:val="000000" w:themeColor="text1"/>
              </w:rPr>
              <w:t xml:space="preserve">Adres skrzynki </w:t>
            </w:r>
            <w:proofErr w:type="spellStart"/>
            <w:r w:rsidRPr="00AB4889">
              <w:rPr>
                <w:rFonts w:ascii="Arial" w:hAnsi="Arial" w:cs="Arial"/>
                <w:color w:val="000000" w:themeColor="text1"/>
              </w:rPr>
              <w:t>ePUAP</w:t>
            </w:r>
            <w:proofErr w:type="spellEnd"/>
          </w:p>
        </w:tc>
        <w:tc>
          <w:tcPr>
            <w:tcW w:w="651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9B68049" w14:textId="77777777" w:rsidR="00813898" w:rsidRPr="00AB4889" w:rsidRDefault="00813898" w:rsidP="00730B47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633EC68" w14:textId="7234DF78" w:rsidR="00702AEA" w:rsidRPr="00AB4889" w:rsidRDefault="00702AEA" w:rsidP="00730B47">
      <w:pPr>
        <w:pStyle w:val="NormalnyWeb"/>
        <w:spacing w:before="0" w:after="0" w:line="360" w:lineRule="auto"/>
        <w:rPr>
          <w:rFonts w:ascii="Arial" w:hAnsi="Arial" w:cs="Arial"/>
          <w:color w:val="000000" w:themeColor="text1"/>
        </w:rPr>
      </w:pPr>
      <w:r w:rsidRPr="00AB4889">
        <w:rPr>
          <w:rFonts w:ascii="Arial" w:hAnsi="Arial" w:cs="Arial"/>
          <w:b/>
          <w:bCs/>
          <w:color w:val="000000" w:themeColor="text1"/>
        </w:rPr>
        <w:t>4. Ja (my) niżej podpisany (i), działając w imieniu i na rzecz Wykonawcy składającego niniejszą ofertę oświadczam(y), że:</w:t>
      </w:r>
    </w:p>
    <w:p w14:paraId="51012660" w14:textId="77777777" w:rsidR="00702AEA" w:rsidRPr="00AB4889" w:rsidRDefault="00702AEA" w:rsidP="00730B47">
      <w:pPr>
        <w:pStyle w:val="NormalnyWeb"/>
        <w:spacing w:before="0" w:after="0" w:line="360" w:lineRule="auto"/>
        <w:rPr>
          <w:rFonts w:ascii="Arial" w:hAnsi="Arial" w:cs="Arial"/>
          <w:color w:val="000000" w:themeColor="text1"/>
        </w:rPr>
      </w:pPr>
      <w:r w:rsidRPr="00AB4889">
        <w:rPr>
          <w:rFonts w:ascii="Arial" w:hAnsi="Arial" w:cs="Arial"/>
          <w:color w:val="000000" w:themeColor="text1"/>
        </w:rPr>
        <w:t>1. Zapoznałem(liśmy) się z treścią SWZ oraz jej załączników dla niniejszego postępowania o zamówienie publiczne i akceptuję (jemy) ją w całości bez zastrzeżeń.</w:t>
      </w:r>
    </w:p>
    <w:p w14:paraId="342A0D7D" w14:textId="77777777" w:rsidR="00702AEA" w:rsidRPr="00AB4889" w:rsidRDefault="00702AEA" w:rsidP="00730B47">
      <w:pPr>
        <w:pStyle w:val="NormalnyWeb"/>
        <w:spacing w:before="0" w:after="0" w:line="360" w:lineRule="auto"/>
        <w:rPr>
          <w:rFonts w:ascii="Arial" w:hAnsi="Arial" w:cs="Arial"/>
          <w:color w:val="000000" w:themeColor="text1"/>
        </w:rPr>
      </w:pPr>
      <w:r w:rsidRPr="00AB4889">
        <w:rPr>
          <w:rFonts w:ascii="Arial" w:hAnsi="Arial" w:cs="Arial"/>
          <w:color w:val="000000" w:themeColor="text1"/>
        </w:rPr>
        <w:t>2. Gwarantuje(my) wykonanie całości przedmiotu niniejszego zamówienia publicznego.</w:t>
      </w:r>
    </w:p>
    <w:p w14:paraId="2B1B22F2" w14:textId="4DF50CA6" w:rsidR="008639CD" w:rsidRPr="00AB4889" w:rsidRDefault="00702AEA" w:rsidP="00662384">
      <w:pPr>
        <w:pStyle w:val="NormalnyWeb"/>
        <w:spacing w:before="0" w:after="0" w:line="360" w:lineRule="auto"/>
        <w:rPr>
          <w:rFonts w:ascii="Arial" w:hAnsi="Arial" w:cs="Arial"/>
          <w:i/>
          <w:iCs/>
          <w:color w:val="000000" w:themeColor="text1"/>
        </w:rPr>
      </w:pPr>
      <w:r w:rsidRPr="00AB4889">
        <w:rPr>
          <w:rFonts w:ascii="Arial" w:hAnsi="Arial" w:cs="Arial"/>
          <w:color w:val="000000" w:themeColor="text1"/>
        </w:rPr>
        <w:t xml:space="preserve">3. Gwarantuje(my) termin wykonania zamówienia zgodny z zapisami SWZ. </w:t>
      </w:r>
      <w:r w:rsidR="008639CD" w:rsidRPr="00AB4889">
        <w:rPr>
          <w:rFonts w:ascii="Arial" w:hAnsi="Arial" w:cs="Arial"/>
          <w:color w:val="000000" w:themeColor="text1"/>
        </w:rPr>
        <w:br/>
        <w:t>4. C</w:t>
      </w:r>
      <w:r w:rsidR="008639CD" w:rsidRPr="00AB4889">
        <w:rPr>
          <w:rStyle w:val="Domylnaczcionkaakapitu3"/>
          <w:rFonts w:ascii="Arial" w:hAnsi="Arial" w:cs="Arial"/>
          <w:color w:val="000000" w:themeColor="text1"/>
        </w:rPr>
        <w:t xml:space="preserve">ena mojej (naszej) oferty za realizację całego zamówienia wynosi </w:t>
      </w:r>
      <w:r w:rsidR="008639CD" w:rsidRPr="00AB4889">
        <w:rPr>
          <w:rStyle w:val="Domylnaczcionkaakapitu3"/>
          <w:rFonts w:ascii="Arial" w:hAnsi="Arial" w:cs="Arial"/>
          <w:b/>
          <w:bCs/>
          <w:color w:val="000000" w:themeColor="text1"/>
        </w:rPr>
        <w:t>.......................</w:t>
      </w:r>
      <w:r w:rsidR="00CD0646" w:rsidRPr="00AB4889">
        <w:rPr>
          <w:rStyle w:val="Domylnaczcionkaakapitu3"/>
          <w:rFonts w:ascii="Arial" w:hAnsi="Arial" w:cs="Arial"/>
          <w:color w:val="000000" w:themeColor="text1"/>
        </w:rPr>
        <w:t xml:space="preserve">PLN brutto. </w:t>
      </w:r>
      <w:r w:rsidR="00E70CF1" w:rsidRPr="00AB4889">
        <w:rPr>
          <w:rStyle w:val="Domylnaczcionkaakapitu3"/>
          <w:rFonts w:ascii="Arial" w:hAnsi="Arial" w:cs="Arial"/>
          <w:i/>
          <w:iCs/>
          <w:color w:val="000000" w:themeColor="text1"/>
        </w:rPr>
        <w:t>[cena za 1</w:t>
      </w:r>
      <w:r w:rsidR="00E44EE5" w:rsidRPr="00AB4889">
        <w:rPr>
          <w:rStyle w:val="Domylnaczcionkaakapitu3"/>
          <w:rFonts w:ascii="Arial" w:hAnsi="Arial" w:cs="Arial"/>
          <w:i/>
          <w:iCs/>
          <w:color w:val="000000" w:themeColor="text1"/>
        </w:rPr>
        <w:t>M</w:t>
      </w:r>
      <w:r w:rsidR="00E70CF1" w:rsidRPr="00AB4889">
        <w:rPr>
          <w:rStyle w:val="Domylnaczcionkaakapitu3"/>
          <w:rFonts w:ascii="Arial" w:hAnsi="Arial" w:cs="Arial"/>
          <w:i/>
          <w:iCs/>
          <w:color w:val="000000" w:themeColor="text1"/>
        </w:rPr>
        <w:t xml:space="preserve">Wh * </w:t>
      </w:r>
      <w:r w:rsidR="00E70CF1" w:rsidRPr="00AB4889">
        <w:rPr>
          <w:rFonts w:ascii="Arial" w:hAnsi="Arial" w:cs="Arial"/>
          <w:i/>
          <w:iCs/>
          <w:color w:val="000000" w:themeColor="text1"/>
        </w:rPr>
        <w:t xml:space="preserve">600 </w:t>
      </w:r>
      <w:r w:rsidR="00E44EE5" w:rsidRPr="00AB4889">
        <w:rPr>
          <w:rFonts w:ascii="Arial" w:hAnsi="Arial" w:cs="Arial"/>
          <w:i/>
          <w:iCs/>
          <w:color w:val="000000" w:themeColor="text1"/>
        </w:rPr>
        <w:t>M</w:t>
      </w:r>
      <w:r w:rsidR="00E70CF1" w:rsidRPr="00AB4889">
        <w:rPr>
          <w:rFonts w:ascii="Arial" w:hAnsi="Arial" w:cs="Arial"/>
          <w:i/>
          <w:iCs/>
          <w:color w:val="000000" w:themeColor="text1"/>
        </w:rPr>
        <w:t>Wh]</w:t>
      </w:r>
    </w:p>
    <w:p w14:paraId="4B1879B3" w14:textId="77777777" w:rsidR="008639CD" w:rsidRPr="00AB4889" w:rsidRDefault="008639CD" w:rsidP="00730B47">
      <w:pPr>
        <w:pStyle w:val="Bezodstpw"/>
        <w:spacing w:line="360" w:lineRule="auto"/>
        <w:rPr>
          <w:rFonts w:ascii="Arial" w:hAnsi="Arial" w:cs="Arial"/>
          <w:color w:val="000000" w:themeColor="text1"/>
        </w:rPr>
      </w:pPr>
      <w:r w:rsidRPr="00AB4889">
        <w:rPr>
          <w:rStyle w:val="Domylnaczcionkaakapitu3"/>
          <w:rFonts w:ascii="Arial" w:hAnsi="Arial" w:cs="Arial"/>
          <w:color w:val="000000" w:themeColor="text1"/>
          <w:szCs w:val="24"/>
          <w:shd w:val="clear" w:color="auto" w:fill="FFFFFF"/>
        </w:rPr>
        <w:t>Stawka VAT: …………….%</w:t>
      </w:r>
    </w:p>
    <w:p w14:paraId="0501B56D" w14:textId="77777777" w:rsidR="008639CD" w:rsidRPr="00AB4889" w:rsidRDefault="008639CD" w:rsidP="00730B47">
      <w:pPr>
        <w:pStyle w:val="NormalnyWeb"/>
        <w:spacing w:before="0" w:after="0" w:line="360" w:lineRule="auto"/>
        <w:rPr>
          <w:rFonts w:ascii="Arial" w:hAnsi="Arial" w:cs="Arial"/>
          <w:color w:val="000000" w:themeColor="text1"/>
        </w:rPr>
      </w:pPr>
      <w:r w:rsidRPr="00AB4889">
        <w:rPr>
          <w:rStyle w:val="Domylnaczcionkaakapitu3"/>
          <w:rFonts w:ascii="Arial" w:hAnsi="Arial" w:cs="Arial"/>
          <w:color w:val="000000" w:themeColor="text1"/>
          <w:shd w:val="clear" w:color="auto" w:fill="FFFFFF"/>
        </w:rPr>
        <w:t>w tym:</w:t>
      </w:r>
    </w:p>
    <w:p w14:paraId="2D99D191" w14:textId="24F8B75D" w:rsidR="008639CD" w:rsidRPr="00AB4889" w:rsidRDefault="008639CD" w:rsidP="00730B47">
      <w:pPr>
        <w:widowControl/>
        <w:spacing w:line="360" w:lineRule="auto"/>
        <w:textAlignment w:val="auto"/>
        <w:rPr>
          <w:rFonts w:ascii="Arial" w:hAnsi="Arial" w:cs="Arial"/>
          <w:color w:val="000000" w:themeColor="text1"/>
        </w:rPr>
      </w:pPr>
      <w:r w:rsidRPr="00AB4889">
        <w:rPr>
          <w:rFonts w:ascii="Arial" w:eastAsia="Times New Roman" w:hAnsi="Arial" w:cs="Arial"/>
          <w:color w:val="000000" w:themeColor="text1"/>
          <w:kern w:val="0"/>
          <w:lang w:eastAsia="pl-PL" w:bidi="ar-SA"/>
        </w:rPr>
        <w:t>a) Cena</w:t>
      </w:r>
      <w:r w:rsidR="00CD0646" w:rsidRPr="00AB4889">
        <w:rPr>
          <w:rFonts w:ascii="Arial" w:eastAsia="Times New Roman" w:hAnsi="Arial" w:cs="Arial"/>
          <w:color w:val="000000" w:themeColor="text1"/>
          <w:kern w:val="0"/>
          <w:lang w:eastAsia="pl-PL" w:bidi="ar-SA"/>
        </w:rPr>
        <w:t xml:space="preserve"> jednostkowa </w:t>
      </w:r>
      <w:r w:rsidRPr="00AB4889">
        <w:rPr>
          <w:rFonts w:ascii="Arial" w:eastAsia="Times New Roman" w:hAnsi="Arial" w:cs="Arial"/>
          <w:color w:val="000000" w:themeColor="text1"/>
          <w:kern w:val="0"/>
          <w:lang w:eastAsia="pl-PL" w:bidi="ar-SA"/>
        </w:rPr>
        <w:t xml:space="preserve"> za 1</w:t>
      </w:r>
      <w:r w:rsidR="00E44EE5" w:rsidRPr="00AB4889">
        <w:rPr>
          <w:rFonts w:ascii="Arial" w:eastAsia="Times New Roman" w:hAnsi="Arial" w:cs="Arial"/>
          <w:color w:val="000000" w:themeColor="text1"/>
          <w:kern w:val="0"/>
          <w:lang w:eastAsia="pl-PL" w:bidi="ar-SA"/>
        </w:rPr>
        <w:t>M</w:t>
      </w:r>
      <w:r w:rsidRPr="00AB4889">
        <w:rPr>
          <w:rFonts w:ascii="Arial" w:eastAsia="Times New Roman" w:hAnsi="Arial" w:cs="Arial"/>
          <w:color w:val="000000" w:themeColor="text1"/>
          <w:kern w:val="0"/>
          <w:lang w:eastAsia="pl-PL" w:bidi="ar-SA"/>
        </w:rPr>
        <w:t xml:space="preserve">Wh (brutto) </w:t>
      </w:r>
      <w:r w:rsidRPr="00AB4889">
        <w:rPr>
          <w:rFonts w:ascii="Arial" w:hAnsi="Arial" w:cs="Arial"/>
          <w:bCs/>
          <w:color w:val="000000" w:themeColor="text1"/>
        </w:rPr>
        <w:t>……………..PLN</w:t>
      </w:r>
    </w:p>
    <w:p w14:paraId="037836D2" w14:textId="77777777" w:rsidR="00662384" w:rsidRPr="00AB4889" w:rsidRDefault="00702AEA" w:rsidP="00730B47">
      <w:pPr>
        <w:pStyle w:val="NormalnyWeb"/>
        <w:spacing w:before="0" w:after="0" w:line="360" w:lineRule="auto"/>
        <w:rPr>
          <w:rFonts w:ascii="Arial" w:hAnsi="Arial" w:cs="Arial"/>
          <w:b/>
          <w:bCs/>
          <w:color w:val="000000" w:themeColor="text1"/>
        </w:rPr>
      </w:pPr>
      <w:r w:rsidRPr="00AB4889">
        <w:rPr>
          <w:rFonts w:ascii="Arial" w:hAnsi="Arial" w:cs="Arial"/>
          <w:b/>
          <w:bCs/>
          <w:color w:val="000000" w:themeColor="text1"/>
        </w:rPr>
        <w:lastRenderedPageBreak/>
        <w:t xml:space="preserve">Uwaga: </w:t>
      </w:r>
    </w:p>
    <w:p w14:paraId="7095CFC0" w14:textId="6A35A651" w:rsidR="00702AEA" w:rsidRPr="00AB4889" w:rsidRDefault="00662384" w:rsidP="00730B47">
      <w:pPr>
        <w:pStyle w:val="NormalnyWeb"/>
        <w:spacing w:before="0" w:after="0" w:line="360" w:lineRule="auto"/>
        <w:rPr>
          <w:rFonts w:ascii="Arial" w:hAnsi="Arial" w:cs="Arial"/>
          <w:color w:val="000000" w:themeColor="text1"/>
        </w:rPr>
      </w:pPr>
      <w:r w:rsidRPr="00AB4889">
        <w:rPr>
          <w:rFonts w:ascii="Arial" w:hAnsi="Arial" w:cs="Arial"/>
          <w:color w:val="000000" w:themeColor="text1"/>
        </w:rPr>
        <w:t>*</w:t>
      </w:r>
      <w:r w:rsidR="00E44EE5" w:rsidRPr="00AB4889">
        <w:rPr>
          <w:rFonts w:ascii="Arial" w:hAnsi="Arial" w:cs="Arial"/>
          <w:color w:val="000000" w:themeColor="text1"/>
        </w:rPr>
        <w:t>Koszt</w:t>
      </w:r>
      <w:r w:rsidRPr="00AB4889">
        <w:rPr>
          <w:rFonts w:ascii="Arial" w:hAnsi="Arial" w:cs="Arial"/>
          <w:color w:val="000000" w:themeColor="text1"/>
        </w:rPr>
        <w:t xml:space="preserve"> jednostkow</w:t>
      </w:r>
      <w:r w:rsidR="00E44EE5" w:rsidRPr="00AB4889">
        <w:rPr>
          <w:rFonts w:ascii="Arial" w:hAnsi="Arial" w:cs="Arial"/>
          <w:color w:val="000000" w:themeColor="text1"/>
        </w:rPr>
        <w:t>y</w:t>
      </w:r>
      <w:r w:rsidRPr="00AB4889">
        <w:rPr>
          <w:rFonts w:ascii="Arial" w:hAnsi="Arial" w:cs="Arial"/>
          <w:color w:val="000000" w:themeColor="text1"/>
        </w:rPr>
        <w:t xml:space="preserve"> za 1</w:t>
      </w:r>
      <w:r w:rsidR="00E44EE5" w:rsidRPr="00AB4889">
        <w:rPr>
          <w:rFonts w:ascii="Arial" w:hAnsi="Arial" w:cs="Arial"/>
          <w:color w:val="000000" w:themeColor="text1"/>
        </w:rPr>
        <w:t>M</w:t>
      </w:r>
      <w:r w:rsidRPr="00AB4889">
        <w:rPr>
          <w:rFonts w:ascii="Arial" w:hAnsi="Arial" w:cs="Arial"/>
          <w:color w:val="000000" w:themeColor="text1"/>
        </w:rPr>
        <w:t>Wh</w:t>
      </w:r>
      <w:r w:rsidR="00702AEA" w:rsidRPr="00AB4889">
        <w:rPr>
          <w:rFonts w:ascii="Arial" w:hAnsi="Arial" w:cs="Arial"/>
          <w:color w:val="000000" w:themeColor="text1"/>
        </w:rPr>
        <w:t xml:space="preserve"> należy podać w zaokrągleniu </w:t>
      </w:r>
      <w:r w:rsidRPr="00AB4889">
        <w:rPr>
          <w:rFonts w:ascii="Arial" w:hAnsi="Arial" w:cs="Arial"/>
          <w:color w:val="000000" w:themeColor="text1"/>
        </w:rPr>
        <w:t xml:space="preserve">do </w:t>
      </w:r>
      <w:r w:rsidR="00702AEA" w:rsidRPr="00AB4889">
        <w:rPr>
          <w:rFonts w:ascii="Arial" w:hAnsi="Arial" w:cs="Arial"/>
          <w:color w:val="000000" w:themeColor="text1"/>
        </w:rPr>
        <w:t>czterech miejsc po przecinku.</w:t>
      </w:r>
    </w:p>
    <w:p w14:paraId="21BAC4C5" w14:textId="5F14D7F9" w:rsidR="00662384" w:rsidRPr="00AB4889" w:rsidRDefault="00662384" w:rsidP="00730B47">
      <w:pPr>
        <w:pStyle w:val="NormalnyWeb"/>
        <w:spacing w:before="0" w:after="0" w:line="360" w:lineRule="auto"/>
        <w:rPr>
          <w:rFonts w:ascii="Arial" w:hAnsi="Arial" w:cs="Arial"/>
          <w:color w:val="000000" w:themeColor="text1"/>
        </w:rPr>
      </w:pPr>
      <w:r w:rsidRPr="00AB4889">
        <w:rPr>
          <w:rFonts w:ascii="Arial" w:hAnsi="Arial" w:cs="Arial"/>
          <w:color w:val="000000" w:themeColor="text1"/>
        </w:rPr>
        <w:t xml:space="preserve">*Cenę za realizację całego zamówienia należy podać w zaokrągleniu do dwóch miejsc po przecinku. </w:t>
      </w:r>
    </w:p>
    <w:p w14:paraId="3DAE4778" w14:textId="4934DB72" w:rsidR="00662384" w:rsidRPr="00AB4889" w:rsidRDefault="00662384" w:rsidP="00730B47">
      <w:pPr>
        <w:pStyle w:val="NormalnyWeb"/>
        <w:spacing w:before="0" w:after="0" w:line="360" w:lineRule="auto"/>
        <w:rPr>
          <w:rFonts w:ascii="Arial" w:hAnsi="Arial" w:cs="Arial"/>
          <w:color w:val="000000" w:themeColor="text1"/>
        </w:rPr>
      </w:pPr>
      <w:r w:rsidRPr="00AB4889">
        <w:rPr>
          <w:rFonts w:ascii="Arial" w:hAnsi="Arial" w:cs="Arial"/>
          <w:color w:val="000000" w:themeColor="text1"/>
        </w:rPr>
        <w:t>*sposób zaokrąglenia: końcówki poniżej pół grosza należy pominąć, a końcówki pół grosza i wyższe należy zaokrąglić do jednego grosza.</w:t>
      </w:r>
    </w:p>
    <w:p w14:paraId="616F69FE" w14:textId="064FDFCE" w:rsidR="003F674E" w:rsidRPr="00AB4889" w:rsidRDefault="00F17FC9" w:rsidP="00730B47">
      <w:pPr>
        <w:pStyle w:val="NormalnyWeb"/>
        <w:spacing w:before="0" w:after="0" w:line="360" w:lineRule="auto"/>
        <w:rPr>
          <w:rFonts w:ascii="Arial" w:hAnsi="Arial" w:cs="Arial"/>
          <w:color w:val="000000" w:themeColor="text1"/>
        </w:rPr>
      </w:pPr>
      <w:r w:rsidRPr="00AB4889">
        <w:rPr>
          <w:rFonts w:ascii="Arial" w:hAnsi="Arial" w:cs="Arial"/>
          <w:color w:val="000000" w:themeColor="text1"/>
          <w:sz w:val="18"/>
          <w:szCs w:val="18"/>
        </w:rPr>
        <w:t xml:space="preserve">          </w:t>
      </w:r>
      <w:r w:rsidRPr="00AB4889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536"/>
        <w:gridCol w:w="2263"/>
        <w:gridCol w:w="2407"/>
      </w:tblGrid>
      <w:tr w:rsidR="00AB4889" w:rsidRPr="00AB4889" w14:paraId="5CED3163" w14:textId="77777777" w:rsidTr="001527E3">
        <w:tc>
          <w:tcPr>
            <w:tcW w:w="4957" w:type="dxa"/>
            <w:gridSpan w:val="2"/>
          </w:tcPr>
          <w:p w14:paraId="72D732D4" w14:textId="05E8E0D0" w:rsidR="001527E3" w:rsidRPr="00AB4889" w:rsidRDefault="001527E3" w:rsidP="001527E3">
            <w:pPr>
              <w:pStyle w:val="NormalnyWeb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4889">
              <w:rPr>
                <w:rFonts w:ascii="Arial" w:hAnsi="Arial" w:cs="Arial"/>
                <w:color w:val="000000" w:themeColor="text1"/>
                <w:sz w:val="20"/>
                <w:szCs w:val="20"/>
              </w:rPr>
              <w:t>Pozycja (nazwa)</w:t>
            </w:r>
          </w:p>
        </w:tc>
        <w:tc>
          <w:tcPr>
            <w:tcW w:w="2263" w:type="dxa"/>
          </w:tcPr>
          <w:p w14:paraId="44C5D824" w14:textId="39096372" w:rsidR="001527E3" w:rsidRPr="00AB4889" w:rsidRDefault="001527E3" w:rsidP="001527E3">
            <w:pPr>
              <w:pStyle w:val="NormalnyWeb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4889">
              <w:rPr>
                <w:rFonts w:ascii="Arial" w:hAnsi="Arial" w:cs="Arial"/>
                <w:color w:val="000000" w:themeColor="text1"/>
                <w:sz w:val="20"/>
                <w:szCs w:val="20"/>
              </w:rPr>
              <w:t>Jednostka</w:t>
            </w:r>
          </w:p>
        </w:tc>
        <w:tc>
          <w:tcPr>
            <w:tcW w:w="2407" w:type="dxa"/>
          </w:tcPr>
          <w:p w14:paraId="7501B0EC" w14:textId="2D21BE64" w:rsidR="001527E3" w:rsidRPr="00AB4889" w:rsidRDefault="00586FCB" w:rsidP="001527E3">
            <w:pPr>
              <w:pStyle w:val="NormalnyWeb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4889">
              <w:rPr>
                <w:rFonts w:ascii="Arial" w:hAnsi="Arial" w:cs="Arial"/>
                <w:color w:val="000000" w:themeColor="text1"/>
                <w:sz w:val="20"/>
                <w:szCs w:val="20"/>
              </w:rPr>
              <w:t>12 miesięcy</w:t>
            </w:r>
          </w:p>
        </w:tc>
      </w:tr>
      <w:tr w:rsidR="00AB4889" w:rsidRPr="00AB4889" w14:paraId="60797793" w14:textId="77777777" w:rsidTr="008A5D9B">
        <w:tc>
          <w:tcPr>
            <w:tcW w:w="421" w:type="dxa"/>
            <w:vAlign w:val="center"/>
          </w:tcPr>
          <w:p w14:paraId="128C9349" w14:textId="22DC9056" w:rsidR="001527E3" w:rsidRPr="00AB4889" w:rsidRDefault="001527E3" w:rsidP="001527E3">
            <w:pPr>
              <w:pStyle w:val="NormalnyWeb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B4889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4536" w:type="dxa"/>
            <w:vAlign w:val="center"/>
          </w:tcPr>
          <w:p w14:paraId="35FB15B6" w14:textId="603D70C5" w:rsidR="001527E3" w:rsidRPr="00AB4889" w:rsidRDefault="001527E3" w:rsidP="00730B47">
            <w:pPr>
              <w:pStyle w:val="NormalnyWeb"/>
              <w:spacing w:before="0"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4889">
              <w:rPr>
                <w:rFonts w:ascii="Arial" w:hAnsi="Arial" w:cs="Arial"/>
                <w:color w:val="000000" w:themeColor="text1"/>
                <w:sz w:val="20"/>
                <w:szCs w:val="20"/>
              </w:rPr>
              <w:t>Szacowany wolumen energii elektrycznej</w:t>
            </w:r>
            <w:r w:rsidR="00A0323A" w:rsidRPr="00AB48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okresie obowiązywania umowy</w:t>
            </w:r>
          </w:p>
        </w:tc>
        <w:tc>
          <w:tcPr>
            <w:tcW w:w="2263" w:type="dxa"/>
            <w:vAlign w:val="center"/>
          </w:tcPr>
          <w:p w14:paraId="7C7CB7D0" w14:textId="708AC887" w:rsidR="001527E3" w:rsidRPr="00AB4889" w:rsidRDefault="008A5D9B" w:rsidP="008A5D9B">
            <w:pPr>
              <w:pStyle w:val="NormalnyWeb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4889">
              <w:rPr>
                <w:rFonts w:ascii="Arial" w:hAnsi="Arial" w:cs="Arial"/>
                <w:color w:val="000000" w:themeColor="text1"/>
                <w:sz w:val="20"/>
                <w:szCs w:val="20"/>
              </w:rPr>
              <w:t>MWh</w:t>
            </w:r>
          </w:p>
        </w:tc>
        <w:tc>
          <w:tcPr>
            <w:tcW w:w="2407" w:type="dxa"/>
            <w:vAlign w:val="center"/>
          </w:tcPr>
          <w:p w14:paraId="57A49874" w14:textId="51AEE673" w:rsidR="001527E3" w:rsidRPr="00AB4889" w:rsidRDefault="008A5D9B" w:rsidP="008A5D9B">
            <w:pPr>
              <w:pStyle w:val="NormalnyWeb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4889">
              <w:rPr>
                <w:rFonts w:ascii="Arial" w:hAnsi="Arial" w:cs="Arial"/>
                <w:color w:val="000000" w:themeColor="text1"/>
                <w:sz w:val="20"/>
                <w:szCs w:val="20"/>
              </w:rPr>
              <w:t>600,00</w:t>
            </w:r>
          </w:p>
        </w:tc>
      </w:tr>
      <w:tr w:rsidR="00AB4889" w:rsidRPr="00AB4889" w14:paraId="01BF33E4" w14:textId="77777777" w:rsidTr="008A5D9B">
        <w:tc>
          <w:tcPr>
            <w:tcW w:w="421" w:type="dxa"/>
            <w:vAlign w:val="center"/>
          </w:tcPr>
          <w:p w14:paraId="2EED2FA6" w14:textId="0299F123" w:rsidR="001527E3" w:rsidRPr="00AB4889" w:rsidRDefault="001527E3" w:rsidP="001527E3">
            <w:pPr>
              <w:pStyle w:val="NormalnyWeb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B4889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4536" w:type="dxa"/>
            <w:vAlign w:val="center"/>
          </w:tcPr>
          <w:p w14:paraId="5C49C6B3" w14:textId="207D22F3" w:rsidR="001527E3" w:rsidRPr="00AB4889" w:rsidRDefault="001527E3" w:rsidP="00730B47">
            <w:pPr>
              <w:pStyle w:val="NormalnyWeb"/>
              <w:spacing w:before="0"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4889">
              <w:rPr>
                <w:rFonts w:ascii="Arial" w:hAnsi="Arial" w:cs="Arial"/>
                <w:color w:val="000000" w:themeColor="text1"/>
                <w:sz w:val="20"/>
                <w:szCs w:val="20"/>
              </w:rPr>
              <w:t>Koszt jednostkowy kalkulacyjny netto energii elektrycznej (energia konwencjonalna) - NETTO</w:t>
            </w:r>
          </w:p>
        </w:tc>
        <w:tc>
          <w:tcPr>
            <w:tcW w:w="2263" w:type="dxa"/>
            <w:vAlign w:val="center"/>
          </w:tcPr>
          <w:p w14:paraId="1558A13D" w14:textId="4A2EAA73" w:rsidR="001527E3" w:rsidRPr="00AB4889" w:rsidRDefault="008A5D9B" w:rsidP="008A5D9B">
            <w:pPr>
              <w:pStyle w:val="NormalnyWeb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4889">
              <w:rPr>
                <w:rFonts w:ascii="Arial" w:hAnsi="Arial" w:cs="Arial"/>
                <w:color w:val="000000" w:themeColor="text1"/>
                <w:sz w:val="20"/>
                <w:szCs w:val="20"/>
              </w:rPr>
              <w:t>PLN/MWh</w:t>
            </w:r>
          </w:p>
        </w:tc>
        <w:tc>
          <w:tcPr>
            <w:tcW w:w="2407" w:type="dxa"/>
            <w:vAlign w:val="center"/>
          </w:tcPr>
          <w:p w14:paraId="042E5D55" w14:textId="226DE069" w:rsidR="001527E3" w:rsidRPr="00AB4889" w:rsidRDefault="000D4EE7" w:rsidP="008A5D9B">
            <w:pPr>
              <w:pStyle w:val="NormalnyWeb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4889">
              <w:rPr>
                <w:rFonts w:ascii="Arial" w:hAnsi="Arial" w:cs="Arial"/>
                <w:color w:val="000000" w:themeColor="text1"/>
                <w:sz w:val="20"/>
                <w:szCs w:val="20"/>
              </w:rPr>
              <w:t>646,32</w:t>
            </w:r>
          </w:p>
        </w:tc>
      </w:tr>
      <w:tr w:rsidR="00AB4889" w:rsidRPr="00AB4889" w14:paraId="19A4E185" w14:textId="77777777" w:rsidTr="008A5D9B">
        <w:tc>
          <w:tcPr>
            <w:tcW w:w="421" w:type="dxa"/>
            <w:vAlign w:val="center"/>
          </w:tcPr>
          <w:p w14:paraId="1F36532C" w14:textId="66C4808A" w:rsidR="001527E3" w:rsidRPr="00AB4889" w:rsidRDefault="001527E3" w:rsidP="001527E3">
            <w:pPr>
              <w:pStyle w:val="NormalnyWeb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B4889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4536" w:type="dxa"/>
            <w:vAlign w:val="center"/>
          </w:tcPr>
          <w:p w14:paraId="02219250" w14:textId="3A9072F7" w:rsidR="001527E3" w:rsidRPr="00AB4889" w:rsidRDefault="001527E3" w:rsidP="00730B47">
            <w:pPr>
              <w:pStyle w:val="NormalnyWeb"/>
              <w:spacing w:before="0"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48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Koszt akcyzy </w:t>
            </w:r>
            <w:r w:rsidR="000D4EE7" w:rsidRPr="00AB48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="000D4EE7" w:rsidRPr="00AB48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</w:t>
            </w:r>
            <w:r w:rsidRPr="00AB48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NETTO</w:t>
            </w:r>
          </w:p>
        </w:tc>
        <w:tc>
          <w:tcPr>
            <w:tcW w:w="2263" w:type="dxa"/>
            <w:vAlign w:val="center"/>
          </w:tcPr>
          <w:p w14:paraId="5CF6AA94" w14:textId="152B6703" w:rsidR="001527E3" w:rsidRPr="00AB4889" w:rsidRDefault="008A5D9B" w:rsidP="008A5D9B">
            <w:pPr>
              <w:pStyle w:val="NormalnyWeb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4889">
              <w:rPr>
                <w:rFonts w:ascii="Arial" w:hAnsi="Arial" w:cs="Arial"/>
                <w:color w:val="000000" w:themeColor="text1"/>
                <w:sz w:val="20"/>
                <w:szCs w:val="20"/>
              </w:rPr>
              <w:t>PLN/MWh</w:t>
            </w:r>
          </w:p>
        </w:tc>
        <w:tc>
          <w:tcPr>
            <w:tcW w:w="2407" w:type="dxa"/>
            <w:vAlign w:val="center"/>
          </w:tcPr>
          <w:p w14:paraId="7DFACD5A" w14:textId="426B7832" w:rsidR="001527E3" w:rsidRPr="00AB4889" w:rsidRDefault="008A5D9B" w:rsidP="008A5D9B">
            <w:pPr>
              <w:pStyle w:val="NormalnyWeb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4889">
              <w:rPr>
                <w:rFonts w:ascii="Arial" w:hAnsi="Arial" w:cs="Arial"/>
                <w:color w:val="000000" w:themeColor="text1"/>
                <w:sz w:val="20"/>
                <w:szCs w:val="20"/>
              </w:rPr>
              <w:t>5,00</w:t>
            </w:r>
          </w:p>
        </w:tc>
      </w:tr>
      <w:tr w:rsidR="00AB4889" w:rsidRPr="00AB4889" w14:paraId="61F643C0" w14:textId="77777777" w:rsidTr="000D4EE7"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14:paraId="656C6D7A" w14:textId="1B840A26" w:rsidR="001527E3" w:rsidRPr="00AB4889" w:rsidRDefault="001527E3" w:rsidP="001527E3">
            <w:pPr>
              <w:pStyle w:val="NormalnyWeb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B4889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0BB0CA13" w14:textId="10510156" w:rsidR="001527E3" w:rsidRPr="00AB4889" w:rsidRDefault="001527E3" w:rsidP="00730B47">
            <w:pPr>
              <w:pStyle w:val="NormalnyWeb"/>
              <w:spacing w:before="0"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48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Marża Wykonawcy </w:t>
            </w:r>
            <w:r w:rsidR="000D4EE7" w:rsidRPr="00AB48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 -</w:t>
            </w:r>
            <w:r w:rsidRPr="00AB48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NETTO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1844EBD5" w14:textId="1431AC4D" w:rsidR="001527E3" w:rsidRPr="00AB4889" w:rsidRDefault="008A5D9B" w:rsidP="008A5D9B">
            <w:pPr>
              <w:pStyle w:val="NormalnyWeb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4889">
              <w:rPr>
                <w:rFonts w:ascii="Arial" w:hAnsi="Arial" w:cs="Arial"/>
                <w:color w:val="000000" w:themeColor="text1"/>
                <w:sz w:val="20"/>
                <w:szCs w:val="20"/>
              </w:rPr>
              <w:t>PLN/MWh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14:paraId="2718154F" w14:textId="77777777" w:rsidR="001527E3" w:rsidRPr="00AB4889" w:rsidRDefault="001527E3" w:rsidP="008A5D9B">
            <w:pPr>
              <w:pStyle w:val="NormalnyWeb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B4889" w:rsidRPr="00AB4889" w14:paraId="5E92B30D" w14:textId="77777777" w:rsidTr="000D4EE7"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92049A" w14:textId="33862062" w:rsidR="001527E3" w:rsidRPr="00AB4889" w:rsidRDefault="001527E3" w:rsidP="001527E3">
            <w:pPr>
              <w:pStyle w:val="NormalnyWeb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B4889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53FD18" w14:textId="77777777" w:rsidR="001527E3" w:rsidRPr="00AB4889" w:rsidRDefault="001527E3" w:rsidP="00730B47">
            <w:pPr>
              <w:pStyle w:val="NormalnyWeb"/>
              <w:spacing w:before="0"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48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Koszt jednostkowy NETTO energii elektrycznej łączny (2+3+4) </w:t>
            </w:r>
          </w:p>
          <w:p w14:paraId="5FC75857" w14:textId="3170500B" w:rsidR="00E44EE5" w:rsidRPr="00AB4889" w:rsidRDefault="00E44EE5" w:rsidP="00730B47">
            <w:pPr>
              <w:pStyle w:val="NormalnyWeb"/>
              <w:spacing w:before="0" w:after="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B4889">
              <w:rPr>
                <w:rFonts w:ascii="Arial" w:hAnsi="Arial" w:cs="Arial"/>
                <w:color w:val="000000" w:themeColor="text1"/>
                <w:sz w:val="16"/>
                <w:szCs w:val="16"/>
              </w:rPr>
              <w:t>należy podać w zaokrągleniu do czterech miejsc po przecinku.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94FDFC" w14:textId="50ABC7AF" w:rsidR="001527E3" w:rsidRPr="00AB4889" w:rsidRDefault="008A5D9B" w:rsidP="008A5D9B">
            <w:pPr>
              <w:pStyle w:val="NormalnyWeb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4889">
              <w:rPr>
                <w:rFonts w:ascii="Arial" w:hAnsi="Arial" w:cs="Arial"/>
                <w:color w:val="000000" w:themeColor="text1"/>
                <w:sz w:val="20"/>
                <w:szCs w:val="20"/>
              </w:rPr>
              <w:t>PLN/MWh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E09A77" w14:textId="77777777" w:rsidR="001527E3" w:rsidRPr="00AB4889" w:rsidRDefault="001527E3" w:rsidP="008A5D9B">
            <w:pPr>
              <w:pStyle w:val="NormalnyWeb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B4889" w:rsidRPr="00AB4889" w14:paraId="057F044B" w14:textId="77777777" w:rsidTr="000D4EE7">
        <w:tc>
          <w:tcPr>
            <w:tcW w:w="421" w:type="dxa"/>
            <w:tcBorders>
              <w:top w:val="single" w:sz="4" w:space="0" w:color="auto"/>
            </w:tcBorders>
            <w:vAlign w:val="center"/>
          </w:tcPr>
          <w:p w14:paraId="3CEBE22C" w14:textId="3B951B81" w:rsidR="001527E3" w:rsidRPr="00AB4889" w:rsidRDefault="001527E3" w:rsidP="001527E3">
            <w:pPr>
              <w:pStyle w:val="NormalnyWeb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B4889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405093C4" w14:textId="64D0E5AA" w:rsidR="001527E3" w:rsidRPr="00AB4889" w:rsidRDefault="001527E3" w:rsidP="00730B47">
            <w:pPr>
              <w:pStyle w:val="NormalnyWeb"/>
              <w:spacing w:before="0"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4889">
              <w:rPr>
                <w:rFonts w:ascii="Arial" w:hAnsi="Arial" w:cs="Arial"/>
                <w:color w:val="000000" w:themeColor="text1"/>
                <w:sz w:val="20"/>
                <w:szCs w:val="20"/>
              </w:rPr>
              <w:t>Cena oferty NETTO w okresie (1 x 5)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14:paraId="6E41A19D" w14:textId="42D6395F" w:rsidR="001527E3" w:rsidRPr="00AB4889" w:rsidRDefault="008A5D9B" w:rsidP="008A5D9B">
            <w:pPr>
              <w:pStyle w:val="NormalnyWeb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4889">
              <w:rPr>
                <w:rFonts w:ascii="Arial" w:hAnsi="Arial" w:cs="Arial"/>
                <w:color w:val="000000" w:themeColor="text1"/>
                <w:sz w:val="20"/>
                <w:szCs w:val="20"/>
              </w:rPr>
              <w:t>PLN</w:t>
            </w:r>
          </w:p>
        </w:tc>
        <w:tc>
          <w:tcPr>
            <w:tcW w:w="2407" w:type="dxa"/>
            <w:tcBorders>
              <w:top w:val="single" w:sz="4" w:space="0" w:color="auto"/>
            </w:tcBorders>
            <w:vAlign w:val="center"/>
          </w:tcPr>
          <w:p w14:paraId="66E1F4F3" w14:textId="77777777" w:rsidR="001527E3" w:rsidRPr="00AB4889" w:rsidRDefault="001527E3" w:rsidP="008A5D9B">
            <w:pPr>
              <w:pStyle w:val="NormalnyWeb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B4889" w:rsidRPr="00AB4889" w14:paraId="1A9A8E3C" w14:textId="77777777" w:rsidTr="008A5D9B">
        <w:tc>
          <w:tcPr>
            <w:tcW w:w="421" w:type="dxa"/>
            <w:vAlign w:val="center"/>
          </w:tcPr>
          <w:p w14:paraId="4D2B8F7D" w14:textId="624CFDC7" w:rsidR="001527E3" w:rsidRPr="00AB4889" w:rsidRDefault="001527E3" w:rsidP="001527E3">
            <w:pPr>
              <w:pStyle w:val="NormalnyWeb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B4889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4536" w:type="dxa"/>
            <w:vAlign w:val="center"/>
          </w:tcPr>
          <w:p w14:paraId="1B2C9D75" w14:textId="75589CC1" w:rsidR="001527E3" w:rsidRPr="00AB4889" w:rsidRDefault="008A5D9B" w:rsidP="00730B47">
            <w:pPr>
              <w:pStyle w:val="NormalnyWeb"/>
              <w:spacing w:before="0"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4889">
              <w:rPr>
                <w:rFonts w:ascii="Arial" w:hAnsi="Arial" w:cs="Arial"/>
                <w:color w:val="000000" w:themeColor="text1"/>
                <w:sz w:val="20"/>
                <w:szCs w:val="20"/>
              </w:rPr>
              <w:t>VAT 23%</w:t>
            </w:r>
          </w:p>
        </w:tc>
        <w:tc>
          <w:tcPr>
            <w:tcW w:w="2263" w:type="dxa"/>
            <w:vAlign w:val="center"/>
          </w:tcPr>
          <w:p w14:paraId="19A14C53" w14:textId="696B31D2" w:rsidR="001527E3" w:rsidRPr="00AB4889" w:rsidRDefault="008A5D9B" w:rsidP="008A5D9B">
            <w:pPr>
              <w:pStyle w:val="NormalnyWeb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4889">
              <w:rPr>
                <w:rFonts w:ascii="Arial" w:hAnsi="Arial" w:cs="Arial"/>
                <w:color w:val="000000" w:themeColor="text1"/>
                <w:sz w:val="20"/>
                <w:szCs w:val="20"/>
              </w:rPr>
              <w:t>PLN</w:t>
            </w:r>
          </w:p>
        </w:tc>
        <w:tc>
          <w:tcPr>
            <w:tcW w:w="2407" w:type="dxa"/>
            <w:vAlign w:val="center"/>
          </w:tcPr>
          <w:p w14:paraId="5BF9D62E" w14:textId="77777777" w:rsidR="001527E3" w:rsidRPr="00AB4889" w:rsidRDefault="001527E3" w:rsidP="008A5D9B">
            <w:pPr>
              <w:pStyle w:val="NormalnyWeb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527E3" w:rsidRPr="00AB4889" w14:paraId="1CF05DB9" w14:textId="77777777" w:rsidTr="008A5D9B">
        <w:tc>
          <w:tcPr>
            <w:tcW w:w="421" w:type="dxa"/>
            <w:vAlign w:val="center"/>
          </w:tcPr>
          <w:p w14:paraId="24F47D76" w14:textId="3EB093EF" w:rsidR="001527E3" w:rsidRPr="00AB4889" w:rsidRDefault="001527E3" w:rsidP="001527E3">
            <w:pPr>
              <w:pStyle w:val="NormalnyWeb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B488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4536" w:type="dxa"/>
            <w:vAlign w:val="center"/>
          </w:tcPr>
          <w:p w14:paraId="002EF6C9" w14:textId="77777777" w:rsidR="001527E3" w:rsidRPr="00AB4889" w:rsidRDefault="008A5D9B" w:rsidP="00730B47">
            <w:pPr>
              <w:pStyle w:val="NormalnyWeb"/>
              <w:spacing w:before="0"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4889">
              <w:rPr>
                <w:rFonts w:ascii="Arial" w:hAnsi="Arial" w:cs="Arial"/>
                <w:color w:val="000000" w:themeColor="text1"/>
                <w:sz w:val="20"/>
                <w:szCs w:val="20"/>
              </w:rPr>
              <w:t>Cena oferty Brutto</w:t>
            </w:r>
          </w:p>
          <w:p w14:paraId="527DE677" w14:textId="6D0B9426" w:rsidR="00E44EE5" w:rsidRPr="00AB4889" w:rsidRDefault="00E44EE5" w:rsidP="00730B47">
            <w:pPr>
              <w:pStyle w:val="NormalnyWeb"/>
              <w:spacing w:before="0" w:after="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B488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należy podać w zaokrągleniu do dwóch miejsc po przecinku. </w:t>
            </w:r>
          </w:p>
        </w:tc>
        <w:tc>
          <w:tcPr>
            <w:tcW w:w="2263" w:type="dxa"/>
            <w:vAlign w:val="center"/>
          </w:tcPr>
          <w:p w14:paraId="42FF51D3" w14:textId="4E66EC28" w:rsidR="001527E3" w:rsidRPr="00AB4889" w:rsidRDefault="008A5D9B" w:rsidP="008A5D9B">
            <w:pPr>
              <w:pStyle w:val="NormalnyWeb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4889">
              <w:rPr>
                <w:rFonts w:ascii="Arial" w:hAnsi="Arial" w:cs="Arial"/>
                <w:color w:val="000000" w:themeColor="text1"/>
                <w:sz w:val="20"/>
                <w:szCs w:val="20"/>
              </w:rPr>
              <w:t>PLN</w:t>
            </w:r>
          </w:p>
        </w:tc>
        <w:tc>
          <w:tcPr>
            <w:tcW w:w="2407" w:type="dxa"/>
            <w:vAlign w:val="center"/>
          </w:tcPr>
          <w:p w14:paraId="57F2E963" w14:textId="77777777" w:rsidR="001527E3" w:rsidRPr="00AB4889" w:rsidRDefault="001527E3" w:rsidP="008A5D9B">
            <w:pPr>
              <w:pStyle w:val="NormalnyWeb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4E9BD3B" w14:textId="2FEEFED7" w:rsidR="001527E3" w:rsidRPr="00AB4889" w:rsidRDefault="001527E3" w:rsidP="00730B47">
      <w:pPr>
        <w:pStyle w:val="NormalnyWeb"/>
        <w:spacing w:before="0" w:after="0" w:line="360" w:lineRule="auto"/>
        <w:rPr>
          <w:rFonts w:ascii="Arial" w:hAnsi="Arial" w:cs="Arial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3118"/>
        <w:gridCol w:w="1134"/>
        <w:gridCol w:w="4954"/>
      </w:tblGrid>
      <w:tr w:rsidR="00AB4889" w:rsidRPr="00AB4889" w14:paraId="7C7C8A0C" w14:textId="77777777" w:rsidTr="008A5D9B">
        <w:tc>
          <w:tcPr>
            <w:tcW w:w="3539" w:type="dxa"/>
            <w:gridSpan w:val="2"/>
          </w:tcPr>
          <w:p w14:paraId="277ECF8B" w14:textId="12B2029F" w:rsidR="008A5D9B" w:rsidRPr="00AB4889" w:rsidRDefault="008A5D9B" w:rsidP="00D3003B">
            <w:pPr>
              <w:pStyle w:val="NormalnyWeb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4889">
              <w:rPr>
                <w:rFonts w:ascii="Arial" w:hAnsi="Arial" w:cs="Arial"/>
                <w:color w:val="000000" w:themeColor="text1"/>
                <w:sz w:val="20"/>
                <w:szCs w:val="20"/>
              </w:rPr>
              <w:t>Nazwa pozycji</w:t>
            </w:r>
          </w:p>
        </w:tc>
        <w:tc>
          <w:tcPr>
            <w:tcW w:w="1134" w:type="dxa"/>
          </w:tcPr>
          <w:p w14:paraId="46ECD74B" w14:textId="529D62FA" w:rsidR="008A5D9B" w:rsidRPr="00AB4889" w:rsidRDefault="008A5D9B" w:rsidP="00D3003B">
            <w:pPr>
              <w:pStyle w:val="NormalnyWeb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4889">
              <w:rPr>
                <w:rFonts w:ascii="Arial" w:hAnsi="Arial" w:cs="Arial"/>
                <w:color w:val="000000" w:themeColor="text1"/>
                <w:sz w:val="20"/>
                <w:szCs w:val="20"/>
              </w:rPr>
              <w:t>Jednostka</w:t>
            </w:r>
          </w:p>
        </w:tc>
        <w:tc>
          <w:tcPr>
            <w:tcW w:w="4954" w:type="dxa"/>
          </w:tcPr>
          <w:p w14:paraId="070C433F" w14:textId="5C998CC5" w:rsidR="008A5D9B" w:rsidRPr="00AB4889" w:rsidRDefault="008A5D9B" w:rsidP="00D3003B">
            <w:pPr>
              <w:pStyle w:val="NormalnyWeb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4889">
              <w:rPr>
                <w:rFonts w:ascii="Arial" w:hAnsi="Arial" w:cs="Arial"/>
                <w:color w:val="000000" w:themeColor="text1"/>
                <w:sz w:val="20"/>
                <w:szCs w:val="20"/>
              </w:rPr>
              <w:t>Opis</w:t>
            </w:r>
          </w:p>
        </w:tc>
      </w:tr>
      <w:tr w:rsidR="00AB4889" w:rsidRPr="00AB4889" w14:paraId="724C502B" w14:textId="77777777" w:rsidTr="008A5D9B">
        <w:tc>
          <w:tcPr>
            <w:tcW w:w="421" w:type="dxa"/>
            <w:vAlign w:val="center"/>
          </w:tcPr>
          <w:p w14:paraId="50C8D71C" w14:textId="77777777" w:rsidR="008A5D9B" w:rsidRPr="00AB4889" w:rsidRDefault="008A5D9B" w:rsidP="00D3003B">
            <w:pPr>
              <w:pStyle w:val="NormalnyWeb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4889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14:paraId="43F1249D" w14:textId="450EEB44" w:rsidR="008A5D9B" w:rsidRPr="00AB4889" w:rsidRDefault="008A5D9B" w:rsidP="00D3003B">
            <w:pPr>
              <w:pStyle w:val="NormalnyWeb"/>
              <w:spacing w:before="0"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48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Szacowany wolumen energii elektrycznej </w:t>
            </w:r>
            <w:r w:rsidR="00A0323A" w:rsidRPr="00AB4889">
              <w:rPr>
                <w:rFonts w:ascii="Arial" w:hAnsi="Arial" w:cs="Arial"/>
                <w:color w:val="000000" w:themeColor="text1"/>
                <w:sz w:val="20"/>
                <w:szCs w:val="20"/>
              </w:rPr>
              <w:t>w okresie obowiązywania umowy</w:t>
            </w:r>
          </w:p>
        </w:tc>
        <w:tc>
          <w:tcPr>
            <w:tcW w:w="1134" w:type="dxa"/>
            <w:vAlign w:val="center"/>
          </w:tcPr>
          <w:p w14:paraId="151673E7" w14:textId="4D6FA283" w:rsidR="008A5D9B" w:rsidRPr="00AB4889" w:rsidRDefault="008A5D9B" w:rsidP="00D3003B">
            <w:pPr>
              <w:pStyle w:val="NormalnyWeb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4889">
              <w:rPr>
                <w:rFonts w:ascii="Arial" w:hAnsi="Arial" w:cs="Arial"/>
                <w:color w:val="000000" w:themeColor="text1"/>
                <w:sz w:val="20"/>
                <w:szCs w:val="20"/>
              </w:rPr>
              <w:t>MWh</w:t>
            </w:r>
          </w:p>
        </w:tc>
        <w:tc>
          <w:tcPr>
            <w:tcW w:w="4954" w:type="dxa"/>
            <w:vAlign w:val="center"/>
          </w:tcPr>
          <w:p w14:paraId="196928BB" w14:textId="7DFBCC6D" w:rsidR="008A5D9B" w:rsidRPr="00AB4889" w:rsidRDefault="008A5D9B" w:rsidP="008A5D9B">
            <w:pPr>
              <w:pStyle w:val="NormalnyWeb"/>
              <w:spacing w:before="0"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48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Wolumen oszacowany przez zamawiającego/ odbiorcę </w:t>
            </w:r>
            <w:r w:rsidR="009234C0" w:rsidRPr="00AB4889">
              <w:rPr>
                <w:rFonts w:ascii="Arial" w:hAnsi="Arial" w:cs="Arial"/>
                <w:color w:val="000000" w:themeColor="text1"/>
                <w:sz w:val="20"/>
                <w:szCs w:val="20"/>
              </w:rPr>
              <w:t>w okresie obowiązywania umowy</w:t>
            </w:r>
          </w:p>
        </w:tc>
      </w:tr>
      <w:tr w:rsidR="00AB4889" w:rsidRPr="00AB4889" w14:paraId="749FD5DF" w14:textId="77777777" w:rsidTr="008A5D9B">
        <w:tc>
          <w:tcPr>
            <w:tcW w:w="421" w:type="dxa"/>
            <w:vAlign w:val="center"/>
          </w:tcPr>
          <w:p w14:paraId="74AC7156" w14:textId="77777777" w:rsidR="008A5D9B" w:rsidRPr="00AB4889" w:rsidRDefault="008A5D9B" w:rsidP="00D3003B">
            <w:pPr>
              <w:pStyle w:val="NormalnyWeb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4889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1684E9DB" w14:textId="05257531" w:rsidR="008A5D9B" w:rsidRPr="00AB4889" w:rsidRDefault="008A5D9B" w:rsidP="00D3003B">
            <w:pPr>
              <w:pStyle w:val="NormalnyWeb"/>
              <w:spacing w:before="0"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4889">
              <w:rPr>
                <w:rFonts w:ascii="Arial" w:hAnsi="Arial" w:cs="Arial"/>
                <w:color w:val="000000" w:themeColor="text1"/>
                <w:sz w:val="20"/>
                <w:szCs w:val="20"/>
              </w:rPr>
              <w:t>Koszt jednostkowy kalkulacyjny netto energii elektrycznej</w:t>
            </w:r>
          </w:p>
        </w:tc>
        <w:tc>
          <w:tcPr>
            <w:tcW w:w="1134" w:type="dxa"/>
            <w:vAlign w:val="center"/>
          </w:tcPr>
          <w:p w14:paraId="040C228C" w14:textId="3D1B8953" w:rsidR="008A5D9B" w:rsidRPr="00AB4889" w:rsidRDefault="008A5D9B" w:rsidP="00D3003B">
            <w:pPr>
              <w:pStyle w:val="NormalnyWeb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4889">
              <w:rPr>
                <w:rFonts w:ascii="Arial" w:hAnsi="Arial" w:cs="Arial"/>
                <w:color w:val="000000" w:themeColor="text1"/>
                <w:sz w:val="20"/>
                <w:szCs w:val="20"/>
              </w:rPr>
              <w:t>PLN/MWh</w:t>
            </w:r>
          </w:p>
        </w:tc>
        <w:tc>
          <w:tcPr>
            <w:tcW w:w="4954" w:type="dxa"/>
            <w:vAlign w:val="center"/>
          </w:tcPr>
          <w:p w14:paraId="6095F9DF" w14:textId="58C2D770" w:rsidR="008A5D9B" w:rsidRPr="00AB4889" w:rsidRDefault="008A5D9B" w:rsidP="008A5D9B">
            <w:pPr>
              <w:pStyle w:val="NormalnyWeb"/>
              <w:spacing w:before="0"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48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 potrzeby wyboru najkorzystniejszej oferty Zamawiający przyjął </w:t>
            </w:r>
            <w:r w:rsidR="000D4EE7" w:rsidRPr="00AB4889">
              <w:rPr>
                <w:rFonts w:ascii="Arial" w:hAnsi="Arial" w:cs="Arial"/>
                <w:color w:val="000000" w:themeColor="text1"/>
                <w:sz w:val="20"/>
                <w:szCs w:val="20"/>
              </w:rPr>
              <w:t>średnioważoną cenę miesięczną (październik 2022) BASE</w:t>
            </w:r>
            <w:r w:rsidR="00052D03" w:rsidRPr="00AB4889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0D4EE7" w:rsidRPr="00AB4889">
              <w:rPr>
                <w:rFonts w:ascii="Arial" w:hAnsi="Arial" w:cs="Arial"/>
                <w:color w:val="000000" w:themeColor="text1"/>
                <w:sz w:val="20"/>
                <w:szCs w:val="20"/>
              </w:rPr>
              <w:t>(źródło: raport miesięczny TGE)</w:t>
            </w:r>
          </w:p>
        </w:tc>
      </w:tr>
      <w:tr w:rsidR="00AB4889" w:rsidRPr="00AB4889" w14:paraId="1348DAD6" w14:textId="77777777" w:rsidTr="008A5D9B">
        <w:tc>
          <w:tcPr>
            <w:tcW w:w="421" w:type="dxa"/>
            <w:vAlign w:val="center"/>
          </w:tcPr>
          <w:p w14:paraId="32DCC180" w14:textId="77777777" w:rsidR="008A5D9B" w:rsidRPr="00AB4889" w:rsidRDefault="008A5D9B" w:rsidP="00D3003B">
            <w:pPr>
              <w:pStyle w:val="NormalnyWeb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4889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14:paraId="59F81E25" w14:textId="522E0857" w:rsidR="008A5D9B" w:rsidRPr="00AB4889" w:rsidRDefault="008A5D9B" w:rsidP="00D3003B">
            <w:pPr>
              <w:pStyle w:val="NormalnyWeb"/>
              <w:spacing w:before="0"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4889">
              <w:rPr>
                <w:rFonts w:ascii="Arial" w:hAnsi="Arial" w:cs="Arial"/>
                <w:color w:val="000000" w:themeColor="text1"/>
                <w:sz w:val="20"/>
                <w:szCs w:val="20"/>
              </w:rPr>
              <w:t>Koszt akcyzy</w:t>
            </w:r>
            <w:r w:rsidR="00052D03" w:rsidRPr="00AB48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</w:t>
            </w:r>
            <w:r w:rsidR="00052D03" w:rsidRPr="00AB48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134" w:type="dxa"/>
            <w:vAlign w:val="center"/>
          </w:tcPr>
          <w:p w14:paraId="1EA958B2" w14:textId="64700792" w:rsidR="008A5D9B" w:rsidRPr="00AB4889" w:rsidRDefault="008A5D9B" w:rsidP="00D3003B">
            <w:pPr>
              <w:pStyle w:val="NormalnyWeb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4889">
              <w:rPr>
                <w:rFonts w:ascii="Arial" w:hAnsi="Arial" w:cs="Arial"/>
                <w:color w:val="000000" w:themeColor="text1"/>
                <w:sz w:val="20"/>
                <w:szCs w:val="20"/>
              </w:rPr>
              <w:t>PLN/MWh</w:t>
            </w:r>
          </w:p>
        </w:tc>
        <w:tc>
          <w:tcPr>
            <w:tcW w:w="4954" w:type="dxa"/>
            <w:vAlign w:val="center"/>
          </w:tcPr>
          <w:p w14:paraId="61BC63AD" w14:textId="38300F86" w:rsidR="008A5D9B" w:rsidRPr="00AB4889" w:rsidRDefault="00501B1A" w:rsidP="00501B1A">
            <w:pPr>
              <w:pStyle w:val="NormalnyWeb"/>
              <w:spacing w:before="0"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4889">
              <w:rPr>
                <w:rFonts w:ascii="Arial" w:hAnsi="Arial" w:cs="Arial"/>
                <w:color w:val="000000" w:themeColor="text1"/>
                <w:sz w:val="20"/>
                <w:szCs w:val="20"/>
              </w:rPr>
              <w:t>5,00 PLN/MWh – przyjęty koszt akcyzy na rok 2023 – na potrzeby wyboru najkorzystniejszej oferty</w:t>
            </w:r>
          </w:p>
        </w:tc>
      </w:tr>
      <w:tr w:rsidR="008A5D9B" w:rsidRPr="00AB4889" w14:paraId="20914F55" w14:textId="77777777" w:rsidTr="008A5D9B">
        <w:tc>
          <w:tcPr>
            <w:tcW w:w="421" w:type="dxa"/>
            <w:vAlign w:val="center"/>
          </w:tcPr>
          <w:p w14:paraId="6D00084D" w14:textId="77777777" w:rsidR="008A5D9B" w:rsidRPr="00AB4889" w:rsidRDefault="008A5D9B" w:rsidP="00D3003B">
            <w:pPr>
              <w:pStyle w:val="NormalnyWeb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4889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3118" w:type="dxa"/>
            <w:vAlign w:val="center"/>
          </w:tcPr>
          <w:p w14:paraId="354B5388" w14:textId="456344AA" w:rsidR="008A5D9B" w:rsidRPr="00AB4889" w:rsidRDefault="008A5D9B" w:rsidP="00D3003B">
            <w:pPr>
              <w:pStyle w:val="NormalnyWeb"/>
              <w:spacing w:before="0"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4889">
              <w:rPr>
                <w:rFonts w:ascii="Arial" w:hAnsi="Arial" w:cs="Arial"/>
                <w:color w:val="000000" w:themeColor="text1"/>
                <w:sz w:val="20"/>
                <w:szCs w:val="20"/>
              </w:rPr>
              <w:t>Marża Wykonawcy</w:t>
            </w:r>
            <w:r w:rsidR="00052D03" w:rsidRPr="00AB48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</w:t>
            </w:r>
            <w:r w:rsidRPr="00AB48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52D03" w:rsidRPr="00AB488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134" w:type="dxa"/>
            <w:vAlign w:val="center"/>
          </w:tcPr>
          <w:p w14:paraId="25D04F11" w14:textId="38DF64C0" w:rsidR="008A5D9B" w:rsidRPr="00AB4889" w:rsidRDefault="008A5D9B" w:rsidP="00D3003B">
            <w:pPr>
              <w:pStyle w:val="NormalnyWeb"/>
              <w:spacing w:before="0"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4889">
              <w:rPr>
                <w:rFonts w:ascii="Arial" w:hAnsi="Arial" w:cs="Arial"/>
                <w:color w:val="000000" w:themeColor="text1"/>
                <w:sz w:val="20"/>
                <w:szCs w:val="20"/>
              </w:rPr>
              <w:t>PLN/MWh</w:t>
            </w:r>
          </w:p>
        </w:tc>
        <w:tc>
          <w:tcPr>
            <w:tcW w:w="4954" w:type="dxa"/>
            <w:vAlign w:val="center"/>
          </w:tcPr>
          <w:p w14:paraId="4375FDAB" w14:textId="1AE54A05" w:rsidR="008A5D9B" w:rsidRPr="00AB4889" w:rsidRDefault="000D4EE7" w:rsidP="002565F5">
            <w:pPr>
              <w:pStyle w:val="NormalnyWeb"/>
              <w:spacing w:before="0"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4889">
              <w:rPr>
                <w:rFonts w:ascii="Arial" w:hAnsi="Arial" w:cs="Arial"/>
                <w:color w:val="000000" w:themeColor="text1"/>
                <w:sz w:val="20"/>
                <w:szCs w:val="20"/>
              </w:rPr>
              <w:t>Marża Wykonawcy stała przez cały okres obowiązywania umowy [PLN]</w:t>
            </w:r>
          </w:p>
        </w:tc>
      </w:tr>
    </w:tbl>
    <w:p w14:paraId="7EB34E6D" w14:textId="77777777" w:rsidR="008A5D9B" w:rsidRPr="00AB4889" w:rsidRDefault="008A5D9B" w:rsidP="00730B47">
      <w:pPr>
        <w:pStyle w:val="NormalnyWeb"/>
        <w:spacing w:before="0" w:after="0" w:line="360" w:lineRule="auto"/>
        <w:rPr>
          <w:rFonts w:ascii="Arial" w:hAnsi="Arial" w:cs="Arial"/>
          <w:color w:val="000000" w:themeColor="text1"/>
        </w:rPr>
      </w:pPr>
    </w:p>
    <w:p w14:paraId="1BB589E9" w14:textId="0BD380A8" w:rsidR="00702AEA" w:rsidRPr="00AB4889" w:rsidRDefault="005A6DFA" w:rsidP="00730B47">
      <w:pPr>
        <w:pStyle w:val="NormalnyWeb"/>
        <w:spacing w:before="0" w:after="0" w:line="360" w:lineRule="auto"/>
        <w:rPr>
          <w:rFonts w:ascii="Arial" w:hAnsi="Arial" w:cs="Arial"/>
          <w:color w:val="000000" w:themeColor="text1"/>
        </w:rPr>
      </w:pPr>
      <w:r w:rsidRPr="00AB4889">
        <w:rPr>
          <w:rFonts w:ascii="Arial" w:hAnsi="Arial" w:cs="Arial"/>
          <w:color w:val="000000" w:themeColor="text1"/>
        </w:rPr>
        <w:t xml:space="preserve">5. Akceptuje(my) bez zastrzeżeń wzór umowy </w:t>
      </w:r>
      <w:r w:rsidR="00CD0646" w:rsidRPr="00AB4889">
        <w:rPr>
          <w:rFonts w:ascii="Arial" w:hAnsi="Arial" w:cs="Arial"/>
          <w:color w:val="000000" w:themeColor="text1"/>
        </w:rPr>
        <w:t>/ istotne postanowienia umowy przedstawiony</w:t>
      </w:r>
      <w:r w:rsidRPr="00AB4889">
        <w:rPr>
          <w:rFonts w:ascii="Arial" w:hAnsi="Arial" w:cs="Arial"/>
          <w:color w:val="000000" w:themeColor="text1"/>
        </w:rPr>
        <w:t xml:space="preserve"> w Części III SWZ</w:t>
      </w:r>
      <w:r w:rsidRPr="00AB4889">
        <w:rPr>
          <w:rFonts w:ascii="Arial" w:hAnsi="Arial" w:cs="Arial"/>
          <w:color w:val="000000" w:themeColor="text1"/>
        </w:rPr>
        <w:br/>
        <w:t>6</w:t>
      </w:r>
      <w:r w:rsidR="00702AEA" w:rsidRPr="00AB4889">
        <w:rPr>
          <w:rFonts w:ascii="Arial" w:hAnsi="Arial" w:cs="Arial"/>
          <w:color w:val="000000" w:themeColor="text1"/>
        </w:rPr>
        <w:t>. W przypadku uznania mojej(naszej) oferty za najkorzystniejszą, umowę zobowiązuję(my) się zawrzeć w miejscu i terminie jakie zostaną wskazane przez Zamawiającego.</w:t>
      </w:r>
    </w:p>
    <w:p w14:paraId="1E786572" w14:textId="6DA720B1" w:rsidR="00702AEA" w:rsidRPr="00AB4889" w:rsidRDefault="00CD0646" w:rsidP="00730B47">
      <w:pPr>
        <w:pStyle w:val="NormalnyWeb"/>
        <w:spacing w:before="0" w:after="0" w:line="360" w:lineRule="auto"/>
        <w:rPr>
          <w:rFonts w:ascii="Arial" w:hAnsi="Arial" w:cs="Arial"/>
          <w:color w:val="000000" w:themeColor="text1"/>
        </w:rPr>
      </w:pPr>
      <w:r w:rsidRPr="00AB4889">
        <w:rPr>
          <w:rFonts w:ascii="Arial" w:hAnsi="Arial" w:cs="Arial"/>
          <w:color w:val="000000" w:themeColor="text1"/>
        </w:rPr>
        <w:t>7</w:t>
      </w:r>
      <w:r w:rsidR="00702AEA" w:rsidRPr="00AB4889">
        <w:rPr>
          <w:rFonts w:ascii="Arial" w:hAnsi="Arial" w:cs="Arial"/>
          <w:color w:val="000000" w:themeColor="text1"/>
        </w:rPr>
        <w:t xml:space="preserve">. Składam(y) niniejszą ofertę </w:t>
      </w:r>
      <w:r w:rsidR="00702AEA" w:rsidRPr="00AB4889">
        <w:rPr>
          <w:rFonts w:ascii="Arial" w:hAnsi="Arial" w:cs="Arial"/>
          <w:i/>
          <w:iCs/>
          <w:color w:val="000000" w:themeColor="text1"/>
        </w:rPr>
        <w:t>[we własnym imieniu] / [jako Wykonawcy wspólnie ubiegający się o udzielenie zamówienia],</w:t>
      </w:r>
    </w:p>
    <w:p w14:paraId="0BD889EE" w14:textId="2F550A57" w:rsidR="00702AEA" w:rsidRPr="00AB4889" w:rsidRDefault="00CD0646" w:rsidP="00730B47">
      <w:pPr>
        <w:pStyle w:val="NormalnyWeb"/>
        <w:spacing w:before="0" w:after="0" w:line="360" w:lineRule="auto"/>
        <w:rPr>
          <w:rFonts w:ascii="Arial" w:hAnsi="Arial" w:cs="Arial"/>
          <w:color w:val="000000" w:themeColor="text1"/>
        </w:rPr>
      </w:pPr>
      <w:r w:rsidRPr="00AB4889">
        <w:rPr>
          <w:rFonts w:ascii="Arial" w:hAnsi="Arial" w:cs="Arial"/>
          <w:color w:val="000000" w:themeColor="text1"/>
        </w:rPr>
        <w:t>8</w:t>
      </w:r>
      <w:r w:rsidR="00702AEA" w:rsidRPr="00AB4889">
        <w:rPr>
          <w:rFonts w:ascii="Arial" w:hAnsi="Arial" w:cs="Arial"/>
          <w:color w:val="000000" w:themeColor="text1"/>
        </w:rPr>
        <w:t xml:space="preserve">. </w:t>
      </w:r>
      <w:r w:rsidR="00702AEA" w:rsidRPr="00AB4889">
        <w:rPr>
          <w:rFonts w:ascii="Arial" w:hAnsi="Arial" w:cs="Arial"/>
          <w:i/>
          <w:iCs/>
          <w:color w:val="000000" w:themeColor="text1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  <w:r w:rsidR="005A6DFA" w:rsidRPr="00AB4889">
        <w:rPr>
          <w:rFonts w:ascii="Arial" w:hAnsi="Arial" w:cs="Arial"/>
          <w:i/>
          <w:iCs/>
          <w:color w:val="000000" w:themeColor="text1"/>
        </w:rPr>
        <w:br/>
      </w:r>
    </w:p>
    <w:tbl>
      <w:tblPr>
        <w:tblW w:w="9660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"/>
        <w:gridCol w:w="3861"/>
        <w:gridCol w:w="2376"/>
        <w:gridCol w:w="2531"/>
      </w:tblGrid>
      <w:tr w:rsidR="00AB4889" w:rsidRPr="00AB4889" w14:paraId="17952E78" w14:textId="77777777" w:rsidTr="007E22CF">
        <w:tc>
          <w:tcPr>
            <w:tcW w:w="89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EB8C09" w14:textId="77777777" w:rsidR="005A6DFA" w:rsidRPr="00AB4889" w:rsidRDefault="005A6DFA" w:rsidP="00730B47">
            <w:pPr>
              <w:pStyle w:val="Normalny2"/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B4889">
              <w:rPr>
                <w:rFonts w:ascii="Arial" w:hAnsi="Arial" w:cs="Arial"/>
                <w:color w:val="000000" w:themeColor="text1"/>
              </w:rPr>
              <w:t>Lp.</w:t>
            </w:r>
          </w:p>
        </w:tc>
        <w:tc>
          <w:tcPr>
            <w:tcW w:w="386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67F1F5" w14:textId="77777777" w:rsidR="005A6DFA" w:rsidRPr="00AB4889" w:rsidRDefault="005A6DFA" w:rsidP="00730B47">
            <w:pPr>
              <w:pStyle w:val="Normalny2"/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B4889">
              <w:rPr>
                <w:rFonts w:ascii="Arial" w:hAnsi="Arial" w:cs="Arial"/>
                <w:color w:val="000000" w:themeColor="text1"/>
              </w:rPr>
              <w:t>Oznaczenie rodzaju (nazwy) informacji</w:t>
            </w:r>
          </w:p>
        </w:tc>
        <w:tc>
          <w:tcPr>
            <w:tcW w:w="49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BA4927" w14:textId="77777777" w:rsidR="005A6DFA" w:rsidRPr="00AB4889" w:rsidRDefault="005A6DFA" w:rsidP="00730B47">
            <w:pPr>
              <w:pStyle w:val="Normalny2"/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B4889">
              <w:rPr>
                <w:rFonts w:ascii="Arial" w:hAnsi="Arial" w:cs="Arial"/>
                <w:color w:val="000000" w:themeColor="text1"/>
              </w:rPr>
              <w:t>Strony w ofercie (wyrażone cyfrą)</w:t>
            </w:r>
          </w:p>
        </w:tc>
      </w:tr>
      <w:tr w:rsidR="00AB4889" w:rsidRPr="00AB4889" w14:paraId="6EBD4E43" w14:textId="77777777" w:rsidTr="007E22CF">
        <w:tc>
          <w:tcPr>
            <w:tcW w:w="89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246824" w14:textId="77777777" w:rsidR="005A6DFA" w:rsidRPr="00AB4889" w:rsidRDefault="005A6DFA" w:rsidP="00730B47">
            <w:pPr>
              <w:snapToGrid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6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BC0FE8" w14:textId="77777777" w:rsidR="005A6DFA" w:rsidRPr="00AB4889" w:rsidRDefault="005A6DFA" w:rsidP="00730B47">
            <w:pPr>
              <w:snapToGrid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7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5BB2786" w14:textId="77777777" w:rsidR="005A6DFA" w:rsidRPr="00AB4889" w:rsidRDefault="005A6DFA" w:rsidP="00730B47">
            <w:pPr>
              <w:pStyle w:val="Normalny2"/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B4889">
              <w:rPr>
                <w:rFonts w:ascii="Arial" w:hAnsi="Arial" w:cs="Arial"/>
                <w:color w:val="000000" w:themeColor="text1"/>
              </w:rPr>
              <w:t>od</w:t>
            </w:r>
          </w:p>
        </w:tc>
        <w:tc>
          <w:tcPr>
            <w:tcW w:w="253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07E81D6B" w14:textId="77777777" w:rsidR="005A6DFA" w:rsidRPr="00AB4889" w:rsidRDefault="005A6DFA" w:rsidP="00730B47">
            <w:pPr>
              <w:pStyle w:val="Normalny2"/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B4889">
              <w:rPr>
                <w:rFonts w:ascii="Arial" w:hAnsi="Arial" w:cs="Arial"/>
                <w:color w:val="000000" w:themeColor="text1"/>
              </w:rPr>
              <w:t>do</w:t>
            </w:r>
          </w:p>
        </w:tc>
      </w:tr>
      <w:tr w:rsidR="005A6DFA" w:rsidRPr="00AB4889" w14:paraId="361C585C" w14:textId="77777777" w:rsidTr="007E22CF">
        <w:trPr>
          <w:trHeight w:val="327"/>
        </w:trPr>
        <w:tc>
          <w:tcPr>
            <w:tcW w:w="8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F70499D" w14:textId="77777777" w:rsidR="005A6DFA" w:rsidRPr="00AB4889" w:rsidRDefault="005A6DFA" w:rsidP="00730B47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6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1C4EDD1" w14:textId="77777777" w:rsidR="005A6DFA" w:rsidRPr="00AB4889" w:rsidRDefault="005A6DFA" w:rsidP="00730B47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7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AE4466A" w14:textId="77777777" w:rsidR="005A6DFA" w:rsidRPr="00AB4889" w:rsidRDefault="005A6DFA" w:rsidP="00730B47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3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26E2207" w14:textId="77777777" w:rsidR="005A6DFA" w:rsidRPr="00AB4889" w:rsidRDefault="005A6DFA" w:rsidP="00730B47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2BB1635" w14:textId="77777777" w:rsidR="00702AEA" w:rsidRPr="00AB4889" w:rsidRDefault="00702AEA" w:rsidP="00730B47">
      <w:pPr>
        <w:pStyle w:val="NormalnyWeb"/>
        <w:spacing w:before="0" w:after="0" w:line="360" w:lineRule="auto"/>
        <w:rPr>
          <w:rFonts w:ascii="Arial" w:hAnsi="Arial" w:cs="Arial"/>
          <w:color w:val="000000" w:themeColor="text1"/>
        </w:rPr>
      </w:pPr>
    </w:p>
    <w:p w14:paraId="3E4FE5A4" w14:textId="7992EAEB" w:rsidR="00702AEA" w:rsidRPr="00AB4889" w:rsidRDefault="00CD0646" w:rsidP="00730B47">
      <w:pPr>
        <w:pStyle w:val="NormalnyWeb"/>
        <w:spacing w:before="0" w:after="0" w:line="360" w:lineRule="auto"/>
        <w:rPr>
          <w:rFonts w:ascii="Arial" w:hAnsi="Arial" w:cs="Arial"/>
          <w:color w:val="000000" w:themeColor="text1"/>
        </w:rPr>
      </w:pPr>
      <w:r w:rsidRPr="00AB4889">
        <w:rPr>
          <w:rFonts w:ascii="Arial" w:hAnsi="Arial" w:cs="Arial"/>
          <w:color w:val="000000" w:themeColor="text1"/>
        </w:rPr>
        <w:t>9</w:t>
      </w:r>
      <w:r w:rsidR="00702AEA" w:rsidRPr="00AB4889">
        <w:rPr>
          <w:rFonts w:ascii="Arial" w:hAnsi="Arial" w:cs="Arial"/>
          <w:color w:val="000000" w:themeColor="text1"/>
        </w:rPr>
        <w:t>. Części zamówienia, których wykonanie wykonawca zamierza powierzyć podwykonawcom:</w:t>
      </w:r>
    </w:p>
    <w:tbl>
      <w:tblPr>
        <w:tblW w:w="9660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4845"/>
      </w:tblGrid>
      <w:tr w:rsidR="00AB4889" w:rsidRPr="00AB4889" w14:paraId="4CB07448" w14:textId="77777777" w:rsidTr="007E22CF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1AD90F" w14:textId="77777777" w:rsidR="005A6DFA" w:rsidRPr="00AB4889" w:rsidRDefault="005A6DFA" w:rsidP="00730B47">
            <w:pPr>
              <w:pStyle w:val="Normalny2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AB4889">
              <w:rPr>
                <w:rFonts w:ascii="Arial" w:hAnsi="Arial" w:cs="Arial"/>
                <w:color w:val="000000" w:themeColor="text1"/>
              </w:rPr>
              <w:t>Nazwa części zamówienia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05E1B4" w14:textId="77777777" w:rsidR="005A6DFA" w:rsidRPr="00AB4889" w:rsidRDefault="005A6DFA" w:rsidP="00730B47">
            <w:pPr>
              <w:pStyle w:val="Normalny2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AB4889">
              <w:rPr>
                <w:rFonts w:ascii="Arial" w:hAnsi="Arial" w:cs="Arial"/>
                <w:color w:val="000000" w:themeColor="text1"/>
              </w:rPr>
              <w:t>Nazwa firm podwykonawców</w:t>
            </w:r>
          </w:p>
        </w:tc>
      </w:tr>
      <w:tr w:rsidR="00AB4889" w:rsidRPr="00AB4889" w14:paraId="1CBE4920" w14:textId="77777777" w:rsidTr="007E22CF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69C959" w14:textId="77777777" w:rsidR="005A6DFA" w:rsidRPr="00AB4889" w:rsidRDefault="005A6DFA" w:rsidP="00730B47">
            <w:pPr>
              <w:pStyle w:val="Normalny2"/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5E10FA" w14:textId="77777777" w:rsidR="005A6DFA" w:rsidRPr="00AB4889" w:rsidRDefault="005A6DFA" w:rsidP="00730B47">
            <w:pPr>
              <w:pStyle w:val="Normalny2"/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37E7D7F" w14:textId="6A263BAC" w:rsidR="00702AEA" w:rsidRPr="00AB4889" w:rsidRDefault="00CD0646" w:rsidP="00730B47">
      <w:pPr>
        <w:pStyle w:val="NormalnyWeb"/>
        <w:spacing w:before="0" w:after="0" w:line="360" w:lineRule="auto"/>
        <w:rPr>
          <w:rFonts w:ascii="Arial" w:hAnsi="Arial" w:cs="Arial"/>
          <w:color w:val="000000" w:themeColor="text1"/>
        </w:rPr>
      </w:pPr>
      <w:r w:rsidRPr="00AB4889">
        <w:rPr>
          <w:rFonts w:ascii="Arial" w:hAnsi="Arial" w:cs="Arial"/>
          <w:color w:val="000000" w:themeColor="text1"/>
        </w:rPr>
        <w:t>10</w:t>
      </w:r>
      <w:r w:rsidR="00702AEA" w:rsidRPr="00AB4889">
        <w:rPr>
          <w:rFonts w:ascii="Arial" w:hAnsi="Arial" w:cs="Arial"/>
          <w:color w:val="000000" w:themeColor="text1"/>
        </w:rPr>
        <w:t>. Inne oświadczenia:</w:t>
      </w:r>
    </w:p>
    <w:p w14:paraId="26A11687" w14:textId="77777777" w:rsidR="00702AEA" w:rsidRPr="00AB4889" w:rsidRDefault="00702AEA" w:rsidP="00730B47">
      <w:pPr>
        <w:pStyle w:val="NormalnyWeb"/>
        <w:spacing w:before="0" w:after="0" w:line="360" w:lineRule="auto"/>
        <w:ind w:left="284" w:hanging="284"/>
        <w:rPr>
          <w:rFonts w:ascii="Arial" w:hAnsi="Arial" w:cs="Arial"/>
          <w:color w:val="000000" w:themeColor="text1"/>
        </w:rPr>
      </w:pPr>
      <w:r w:rsidRPr="00AB4889">
        <w:rPr>
          <w:rFonts w:ascii="Arial" w:hAnsi="Arial" w:cs="Arial"/>
          <w:color w:val="000000" w:themeColor="text1"/>
        </w:rPr>
        <w:t>a) Oświadczam(y), że wypełniłem(liśmy) obowiązki informacyjne przewidziane w art. 13 lub art. 14 RODO wobec osób fizycznych, od których dane osobowe bezpośrednio lub pośrednio pozyskałem(liśmy) w celu ubiegania się o udzielenie zamówienia publicznego w niniejszym postępowaniu.*</w:t>
      </w:r>
    </w:p>
    <w:p w14:paraId="0CEA0506" w14:textId="77777777" w:rsidR="00702AEA" w:rsidRPr="00AB4889" w:rsidRDefault="00702AEA" w:rsidP="00730B47">
      <w:pPr>
        <w:pStyle w:val="NormalnyWeb"/>
        <w:spacing w:before="0" w:after="0" w:line="360" w:lineRule="auto"/>
        <w:rPr>
          <w:rFonts w:ascii="Arial" w:hAnsi="Arial" w:cs="Arial"/>
          <w:color w:val="000000" w:themeColor="text1"/>
        </w:rPr>
      </w:pPr>
      <w:r w:rsidRPr="00AB4889">
        <w:rPr>
          <w:rFonts w:ascii="Arial" w:hAnsi="Arial" w:cs="Arial"/>
          <w:i/>
          <w:iCs/>
          <w:color w:val="000000" w:themeColor="text1"/>
        </w:rPr>
        <w:t xml:space="preserve">* W przypadku gdy wykonawca nie przekazuje danych osobowych innych niż bezpośrednio jego dotyczących lub zachodzi wyłączenie stosowania obowiązku informacyjnego, </w:t>
      </w:r>
      <w:r w:rsidRPr="00AB4889">
        <w:rPr>
          <w:rFonts w:ascii="Arial" w:hAnsi="Arial" w:cs="Arial"/>
          <w:i/>
          <w:iCs/>
          <w:color w:val="000000" w:themeColor="text1"/>
        </w:rPr>
        <w:lastRenderedPageBreak/>
        <w:t>stosownie do art. 13 ust. 4 lub art. 14 ust</w:t>
      </w:r>
      <w:r w:rsidRPr="00AB4889">
        <w:rPr>
          <w:rFonts w:ascii="Arial" w:hAnsi="Arial" w:cs="Arial"/>
          <w:color w:val="000000" w:themeColor="text1"/>
        </w:rPr>
        <w:t>. 5 RODO treści oświadczenia wykonawca nie składa (usunięcie treści oświadczenia np. przez jego wykreślenie).</w:t>
      </w:r>
    </w:p>
    <w:p w14:paraId="08CF71B4" w14:textId="77777777" w:rsidR="00702AEA" w:rsidRPr="00AB4889" w:rsidRDefault="00702AEA" w:rsidP="00730B47">
      <w:pPr>
        <w:pStyle w:val="NormalnyWeb"/>
        <w:spacing w:before="0" w:after="0" w:line="360" w:lineRule="auto"/>
        <w:rPr>
          <w:rFonts w:ascii="Arial" w:hAnsi="Arial" w:cs="Arial"/>
          <w:color w:val="000000" w:themeColor="text1"/>
        </w:rPr>
      </w:pPr>
      <w:r w:rsidRPr="00AB4889">
        <w:rPr>
          <w:rFonts w:ascii="Arial" w:hAnsi="Arial" w:cs="Arial"/>
          <w:color w:val="000000" w:themeColor="text1"/>
        </w:rPr>
        <w:t xml:space="preserve">b) W myśl art. 225 </w:t>
      </w:r>
      <w:proofErr w:type="spellStart"/>
      <w:r w:rsidRPr="00AB4889">
        <w:rPr>
          <w:rFonts w:ascii="Arial" w:hAnsi="Arial" w:cs="Arial"/>
          <w:color w:val="000000" w:themeColor="text1"/>
        </w:rPr>
        <w:t>u.p.z.p</w:t>
      </w:r>
      <w:proofErr w:type="spellEnd"/>
      <w:r w:rsidRPr="00AB4889">
        <w:rPr>
          <w:rFonts w:ascii="Arial" w:hAnsi="Arial" w:cs="Arial"/>
          <w:color w:val="000000" w:themeColor="text1"/>
        </w:rPr>
        <w:t xml:space="preserve"> informuję(my), że zgodnie z przepisami o podatku od towarów i usług wybór mojej/ naszej oferty (należy zaznaczyć właściwy kwadrat):</w:t>
      </w:r>
    </w:p>
    <w:p w14:paraId="1949B48D" w14:textId="77777777" w:rsidR="00702AEA" w:rsidRPr="00AB4889" w:rsidRDefault="00702AEA" w:rsidP="00730B47">
      <w:pPr>
        <w:pStyle w:val="NormalnyWeb"/>
        <w:spacing w:before="0" w:after="0" w:line="360" w:lineRule="auto"/>
        <w:ind w:left="709"/>
        <w:rPr>
          <w:rFonts w:ascii="Arial" w:hAnsi="Arial" w:cs="Arial"/>
          <w:color w:val="000000" w:themeColor="text1"/>
        </w:rPr>
      </w:pPr>
      <w:r w:rsidRPr="00AB4889">
        <w:rPr>
          <w:rFonts w:ascii="Arial" w:hAnsi="Arial" w:cs="Arial"/>
          <w:color w:val="000000" w:themeColor="text1"/>
        </w:rPr>
        <w:sym w:font="Symbol" w:char="F07F"/>
      </w:r>
      <w:r w:rsidRPr="00AB4889">
        <w:rPr>
          <w:rFonts w:ascii="Arial" w:hAnsi="Arial" w:cs="Arial"/>
          <w:color w:val="000000" w:themeColor="text1"/>
        </w:rPr>
        <w:t xml:space="preserve"> </w:t>
      </w:r>
      <w:r w:rsidRPr="00AB4889">
        <w:rPr>
          <w:rFonts w:ascii="Arial" w:hAnsi="Arial" w:cs="Arial"/>
          <w:b/>
          <w:bCs/>
          <w:color w:val="000000" w:themeColor="text1"/>
        </w:rPr>
        <w:t>nie będzie</w:t>
      </w:r>
      <w:r w:rsidRPr="00AB4889">
        <w:rPr>
          <w:rFonts w:ascii="Arial" w:hAnsi="Arial" w:cs="Arial"/>
          <w:color w:val="000000" w:themeColor="text1"/>
        </w:rPr>
        <w:t xml:space="preserve"> prowadzić do powstania u zamawiającego obowiązku podatkowego.</w:t>
      </w:r>
    </w:p>
    <w:p w14:paraId="3BA03481" w14:textId="6004AF7B" w:rsidR="00702AEA" w:rsidRPr="00AB4889" w:rsidRDefault="00702AEA" w:rsidP="00730B47">
      <w:pPr>
        <w:pStyle w:val="NormalnyWeb"/>
        <w:spacing w:before="0" w:after="0" w:line="360" w:lineRule="auto"/>
        <w:ind w:left="709"/>
        <w:rPr>
          <w:rFonts w:ascii="Arial" w:hAnsi="Arial" w:cs="Arial"/>
          <w:color w:val="000000" w:themeColor="text1"/>
        </w:rPr>
      </w:pPr>
      <w:r w:rsidRPr="00AB4889">
        <w:rPr>
          <w:rFonts w:ascii="Arial" w:hAnsi="Arial" w:cs="Arial"/>
          <w:color w:val="000000" w:themeColor="text1"/>
        </w:rPr>
        <w:sym w:font="Symbol" w:char="F07F"/>
      </w:r>
      <w:r w:rsidRPr="00AB4889">
        <w:rPr>
          <w:rFonts w:ascii="Arial" w:hAnsi="Arial" w:cs="Arial"/>
          <w:color w:val="000000" w:themeColor="text1"/>
        </w:rPr>
        <w:t xml:space="preserve"> </w:t>
      </w:r>
      <w:r w:rsidRPr="00AB4889">
        <w:rPr>
          <w:rFonts w:ascii="Arial" w:hAnsi="Arial" w:cs="Arial"/>
          <w:b/>
          <w:bCs/>
          <w:color w:val="000000" w:themeColor="text1"/>
        </w:rPr>
        <w:t>będzie</w:t>
      </w:r>
      <w:r w:rsidRPr="00AB4889">
        <w:rPr>
          <w:rFonts w:ascii="Arial" w:hAnsi="Arial" w:cs="Arial"/>
          <w:color w:val="000000" w:themeColor="text1"/>
        </w:rPr>
        <w:t xml:space="preserve"> prowadzić do powstania u zamawiającego obowiązku podatkowego w następującym zakresie:</w:t>
      </w:r>
      <w:r w:rsidR="00813898" w:rsidRPr="00AB4889">
        <w:rPr>
          <w:rFonts w:ascii="Arial" w:hAnsi="Arial" w:cs="Arial"/>
          <w:color w:val="000000" w:themeColor="text1"/>
        </w:rPr>
        <w:br/>
      </w:r>
    </w:p>
    <w:tbl>
      <w:tblPr>
        <w:tblW w:w="9469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3373"/>
        <w:gridCol w:w="2268"/>
      </w:tblGrid>
      <w:tr w:rsidR="00AB4889" w:rsidRPr="00AB4889" w14:paraId="78CDB20E" w14:textId="77777777" w:rsidTr="0081389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30379" w14:textId="77777777" w:rsidR="00813898" w:rsidRPr="00AB4889" w:rsidRDefault="00813898" w:rsidP="00730B47">
            <w:pPr>
              <w:pStyle w:val="Tekstpodstawowy3"/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Cs w:val="16"/>
              </w:rPr>
            </w:pPr>
            <w:r w:rsidRPr="00AB4889">
              <w:rPr>
                <w:rFonts w:ascii="Arial" w:hAnsi="Arial" w:cs="Arial"/>
                <w:color w:val="000000" w:themeColor="text1"/>
                <w:szCs w:val="16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909E2" w14:textId="77777777" w:rsidR="00813898" w:rsidRPr="00AB4889" w:rsidRDefault="00813898" w:rsidP="00730B47">
            <w:pPr>
              <w:pStyle w:val="Tekstpodstawowy3"/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Cs w:val="16"/>
              </w:rPr>
            </w:pPr>
            <w:r w:rsidRPr="00AB4889">
              <w:rPr>
                <w:rFonts w:ascii="Arial" w:hAnsi="Arial" w:cs="Arial"/>
                <w:color w:val="000000" w:themeColor="text1"/>
                <w:szCs w:val="16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CDD2C" w14:textId="77777777" w:rsidR="00813898" w:rsidRPr="00AB4889" w:rsidRDefault="00813898" w:rsidP="00730B47">
            <w:pPr>
              <w:pStyle w:val="Tekstpodstawowy3"/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Cs w:val="16"/>
              </w:rPr>
            </w:pPr>
            <w:r w:rsidRPr="00AB4889">
              <w:rPr>
                <w:rFonts w:ascii="Arial" w:hAnsi="Arial" w:cs="Arial"/>
                <w:color w:val="000000" w:themeColor="text1"/>
                <w:szCs w:val="16"/>
              </w:rPr>
              <w:t>Stawka podatku od towarów i usług, która zgodnie z wiedzą wykonawcy, będzie miała zastosowanie.</w:t>
            </w:r>
          </w:p>
        </w:tc>
      </w:tr>
      <w:tr w:rsidR="00AB4889" w:rsidRPr="00AB4889" w14:paraId="7918B5AD" w14:textId="77777777" w:rsidTr="0081389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4B176" w14:textId="77777777" w:rsidR="00813898" w:rsidRPr="00AB4889" w:rsidRDefault="00813898" w:rsidP="00730B47">
            <w:pPr>
              <w:pStyle w:val="Tekstpodstawowy3"/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89E69" w14:textId="77777777" w:rsidR="00813898" w:rsidRPr="00AB4889" w:rsidRDefault="00813898" w:rsidP="00730B47">
            <w:pPr>
              <w:pStyle w:val="Tekstpodstawowy3"/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1F1DE" w14:textId="77777777" w:rsidR="00813898" w:rsidRPr="00AB4889" w:rsidRDefault="00813898" w:rsidP="00730B47">
            <w:pPr>
              <w:pStyle w:val="Tekstpodstawowy3"/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B4889" w:rsidRPr="00AB4889" w14:paraId="3296D8B7" w14:textId="77777777" w:rsidTr="0081389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E9A7E" w14:textId="77777777" w:rsidR="00813898" w:rsidRPr="00AB4889" w:rsidRDefault="00813898" w:rsidP="00730B47">
            <w:pPr>
              <w:pStyle w:val="Tekstpodstawowy3"/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9BC4D" w14:textId="77777777" w:rsidR="00813898" w:rsidRPr="00AB4889" w:rsidRDefault="00813898" w:rsidP="00730B47">
            <w:pPr>
              <w:pStyle w:val="Tekstpodstawowy3"/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9985B" w14:textId="77777777" w:rsidR="00813898" w:rsidRPr="00AB4889" w:rsidRDefault="00813898" w:rsidP="00730B47">
            <w:pPr>
              <w:pStyle w:val="Tekstpodstawowy3"/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1F8A28A4" w14:textId="0BE3AC59" w:rsidR="00702AEA" w:rsidRPr="00AB4889" w:rsidRDefault="00CD0646" w:rsidP="00730B47">
      <w:pPr>
        <w:pStyle w:val="NormalnyWeb"/>
        <w:spacing w:before="0" w:after="0" w:line="360" w:lineRule="auto"/>
        <w:rPr>
          <w:rFonts w:ascii="Arial" w:hAnsi="Arial" w:cs="Arial"/>
          <w:color w:val="000000" w:themeColor="text1"/>
        </w:rPr>
      </w:pPr>
      <w:r w:rsidRPr="00AB4889">
        <w:rPr>
          <w:rFonts w:ascii="Arial" w:hAnsi="Arial" w:cs="Arial"/>
          <w:color w:val="000000" w:themeColor="text1"/>
        </w:rPr>
        <w:br/>
      </w:r>
      <w:r w:rsidR="00702AEA" w:rsidRPr="00AB4889">
        <w:rPr>
          <w:rFonts w:ascii="Arial" w:hAnsi="Arial" w:cs="Arial"/>
          <w:color w:val="000000" w:themeColor="text1"/>
        </w:rPr>
        <w:t xml:space="preserve">c) Wykonawca oświadcza iż jest* (należy zaznaczyć właściwy kwadrat): </w:t>
      </w:r>
    </w:p>
    <w:p w14:paraId="1245E862" w14:textId="77777777" w:rsidR="00702AEA" w:rsidRPr="00AB4889" w:rsidRDefault="00702AEA" w:rsidP="00730B47">
      <w:pPr>
        <w:pStyle w:val="NormalnyWeb"/>
        <w:spacing w:before="0" w:after="0" w:line="360" w:lineRule="auto"/>
        <w:rPr>
          <w:rFonts w:ascii="Arial" w:hAnsi="Arial" w:cs="Arial"/>
          <w:color w:val="000000" w:themeColor="text1"/>
        </w:rPr>
      </w:pPr>
      <w:r w:rsidRPr="00AB4889">
        <w:rPr>
          <w:rFonts w:ascii="Arial" w:hAnsi="Arial" w:cs="Arial"/>
          <w:color w:val="000000" w:themeColor="text1"/>
        </w:rPr>
        <w:sym w:font="Symbol" w:char="F07F"/>
      </w:r>
      <w:r w:rsidRPr="00AB4889">
        <w:rPr>
          <w:rFonts w:ascii="Arial" w:hAnsi="Arial" w:cs="Arial"/>
          <w:color w:val="000000" w:themeColor="text1"/>
        </w:rPr>
        <w:t xml:space="preserve"> Mikro przedsiębiorstwem</w:t>
      </w:r>
    </w:p>
    <w:p w14:paraId="1EF0B20C" w14:textId="77777777" w:rsidR="00702AEA" w:rsidRPr="00AB4889" w:rsidRDefault="00702AEA" w:rsidP="00730B47">
      <w:pPr>
        <w:pStyle w:val="NormalnyWeb"/>
        <w:spacing w:before="0" w:after="0" w:line="360" w:lineRule="auto"/>
        <w:rPr>
          <w:rFonts w:ascii="Arial" w:hAnsi="Arial" w:cs="Arial"/>
          <w:color w:val="000000" w:themeColor="text1"/>
        </w:rPr>
      </w:pPr>
      <w:r w:rsidRPr="00AB4889">
        <w:rPr>
          <w:rFonts w:ascii="Arial" w:hAnsi="Arial" w:cs="Arial"/>
          <w:color w:val="000000" w:themeColor="text1"/>
        </w:rPr>
        <w:sym w:font="Symbol" w:char="F07F"/>
      </w:r>
      <w:r w:rsidRPr="00AB4889">
        <w:rPr>
          <w:rFonts w:ascii="Arial" w:hAnsi="Arial" w:cs="Arial"/>
          <w:color w:val="000000" w:themeColor="text1"/>
        </w:rPr>
        <w:t xml:space="preserve"> Małym przedsiębiorstwem</w:t>
      </w:r>
    </w:p>
    <w:p w14:paraId="12EB43EA" w14:textId="77777777" w:rsidR="00702AEA" w:rsidRPr="00AB4889" w:rsidRDefault="00702AEA" w:rsidP="00730B47">
      <w:pPr>
        <w:pStyle w:val="NormalnyWeb"/>
        <w:spacing w:before="0" w:after="0" w:line="360" w:lineRule="auto"/>
        <w:rPr>
          <w:rFonts w:ascii="Arial" w:hAnsi="Arial" w:cs="Arial"/>
          <w:color w:val="000000" w:themeColor="text1"/>
        </w:rPr>
      </w:pPr>
      <w:r w:rsidRPr="00AB4889">
        <w:rPr>
          <w:rFonts w:ascii="Arial" w:hAnsi="Arial" w:cs="Arial"/>
          <w:color w:val="000000" w:themeColor="text1"/>
        </w:rPr>
        <w:sym w:font="Symbol" w:char="F07F"/>
      </w:r>
      <w:r w:rsidRPr="00AB4889">
        <w:rPr>
          <w:rFonts w:ascii="Arial" w:hAnsi="Arial" w:cs="Arial"/>
          <w:color w:val="000000" w:themeColor="text1"/>
        </w:rPr>
        <w:t xml:space="preserve"> Średnim przedsiębiorstwem</w:t>
      </w:r>
    </w:p>
    <w:p w14:paraId="1ABD55DA" w14:textId="3F03B280" w:rsidR="00702AEA" w:rsidRPr="00AB4889" w:rsidRDefault="00702AEA" w:rsidP="00730B47">
      <w:pPr>
        <w:pStyle w:val="NormalnyWeb"/>
        <w:spacing w:before="0" w:after="0" w:line="360" w:lineRule="auto"/>
        <w:rPr>
          <w:rFonts w:ascii="Arial" w:hAnsi="Arial" w:cs="Arial"/>
          <w:color w:val="000000" w:themeColor="text1"/>
        </w:rPr>
      </w:pPr>
      <w:r w:rsidRPr="00AB4889">
        <w:rPr>
          <w:rFonts w:ascii="Arial" w:hAnsi="Arial" w:cs="Arial"/>
          <w:color w:val="000000" w:themeColor="text1"/>
        </w:rPr>
        <w:sym w:font="Symbol" w:char="F07F"/>
      </w:r>
      <w:r w:rsidRPr="00AB4889">
        <w:rPr>
          <w:rFonts w:ascii="Arial" w:hAnsi="Arial" w:cs="Arial"/>
          <w:color w:val="000000" w:themeColor="text1"/>
        </w:rPr>
        <w:t xml:space="preserve"> Dużym przedsiębiorstwem</w:t>
      </w:r>
    </w:p>
    <w:p w14:paraId="6C934357" w14:textId="77777777" w:rsidR="00702AEA" w:rsidRPr="00AB4889" w:rsidRDefault="00702AEA" w:rsidP="00730B47">
      <w:pPr>
        <w:pStyle w:val="NormalnyWeb"/>
        <w:spacing w:before="0" w:after="0" w:line="360" w:lineRule="auto"/>
        <w:rPr>
          <w:rFonts w:ascii="Arial" w:hAnsi="Arial" w:cs="Arial"/>
          <w:color w:val="000000" w:themeColor="text1"/>
        </w:rPr>
      </w:pPr>
      <w:r w:rsidRPr="00AB4889">
        <w:rPr>
          <w:rFonts w:ascii="Arial" w:hAnsi="Arial" w:cs="Arial"/>
          <w:i/>
          <w:iCs/>
          <w:color w:val="000000" w:themeColor="text1"/>
        </w:rPr>
        <w:t xml:space="preserve">* zaznaczyć właściwe - Por. zalecenie Komisji z dnia 6 maja 2003 r. dotyczące definicji mikroprzedsiębiorstw oraz małych, średnich i dużych przedsiębiorstw (Dz.U. L 124 z 20.5.2003, s. 36). </w:t>
      </w:r>
    </w:p>
    <w:p w14:paraId="688B54D1" w14:textId="77777777" w:rsidR="00702AEA" w:rsidRPr="00AB4889" w:rsidRDefault="00702AEA" w:rsidP="00730B47">
      <w:pPr>
        <w:pStyle w:val="NormalnyWeb"/>
        <w:spacing w:before="0" w:after="0" w:line="360" w:lineRule="auto"/>
        <w:rPr>
          <w:rFonts w:ascii="Arial" w:hAnsi="Arial" w:cs="Arial"/>
          <w:color w:val="000000" w:themeColor="text1"/>
        </w:rPr>
      </w:pPr>
      <w:r w:rsidRPr="00AB4889">
        <w:rPr>
          <w:rFonts w:ascii="Arial" w:hAnsi="Arial" w:cs="Arial"/>
          <w:i/>
          <w:iCs/>
          <w:color w:val="000000" w:themeColor="text1"/>
        </w:rPr>
        <w:t>W przypadku konsorcjum wymaganą informację należy podać w odniesieniu do lidera konsorcjum.</w:t>
      </w:r>
    </w:p>
    <w:p w14:paraId="4441CBA3" w14:textId="77777777" w:rsidR="00702AEA" w:rsidRPr="00AB4889" w:rsidRDefault="00702AEA" w:rsidP="00730B47">
      <w:pPr>
        <w:pStyle w:val="NormalnyWeb"/>
        <w:spacing w:before="0" w:after="0" w:line="360" w:lineRule="auto"/>
        <w:rPr>
          <w:rFonts w:ascii="Arial" w:hAnsi="Arial" w:cs="Arial"/>
          <w:color w:val="000000" w:themeColor="text1"/>
        </w:rPr>
      </w:pPr>
      <w:r w:rsidRPr="00AB4889">
        <w:rPr>
          <w:rFonts w:ascii="Arial" w:hAnsi="Arial" w:cs="Arial"/>
          <w:i/>
          <w:iCs/>
          <w:color w:val="000000" w:themeColor="text1"/>
        </w:rPr>
        <w:t>- Mikro przedsiębiorstwo: przedsiębiorstwo zatrudnia mniej niż 10 pracowników a jego roczny obrót nie przekracza (lub/i jego całkowity bilans roczny) 2 milionów EUR.</w:t>
      </w:r>
    </w:p>
    <w:p w14:paraId="2B2E13C4" w14:textId="77777777" w:rsidR="00702AEA" w:rsidRPr="00AB4889" w:rsidRDefault="00702AEA" w:rsidP="00730B47">
      <w:pPr>
        <w:pStyle w:val="NormalnyWeb"/>
        <w:spacing w:before="0" w:after="0" w:line="360" w:lineRule="auto"/>
        <w:rPr>
          <w:rFonts w:ascii="Arial" w:hAnsi="Arial" w:cs="Arial"/>
          <w:color w:val="000000" w:themeColor="text1"/>
        </w:rPr>
      </w:pPr>
      <w:r w:rsidRPr="00AB4889">
        <w:rPr>
          <w:rFonts w:ascii="Arial" w:hAnsi="Arial" w:cs="Arial"/>
          <w:i/>
          <w:iCs/>
          <w:color w:val="000000" w:themeColor="text1"/>
        </w:rPr>
        <w:t>- Małe przedsiębiorstwo: przedsiębiorstwo, które zatrudnia mniej niż 50 osób i którego roczny obrót lub roczna suma bilansowa nie przekracza 10 milionów EUR.</w:t>
      </w:r>
    </w:p>
    <w:p w14:paraId="21B92118" w14:textId="77777777" w:rsidR="00702AEA" w:rsidRPr="00AB4889" w:rsidRDefault="00702AEA" w:rsidP="00730B47">
      <w:pPr>
        <w:pStyle w:val="NormalnyWeb"/>
        <w:spacing w:before="0" w:after="0" w:line="360" w:lineRule="auto"/>
        <w:rPr>
          <w:rFonts w:ascii="Arial" w:hAnsi="Arial" w:cs="Arial"/>
          <w:color w:val="000000" w:themeColor="text1"/>
        </w:rPr>
      </w:pPr>
      <w:r w:rsidRPr="00AB4889">
        <w:rPr>
          <w:rFonts w:ascii="Arial" w:hAnsi="Arial" w:cs="Arial"/>
          <w:i/>
          <w:iCs/>
          <w:color w:val="000000" w:themeColor="text1"/>
        </w:rPr>
        <w:t>-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63755DB" w14:textId="77777777" w:rsidR="00702AEA" w:rsidRPr="00AB4889" w:rsidRDefault="00702AEA" w:rsidP="00730B47">
      <w:pPr>
        <w:pStyle w:val="NormalnyWeb"/>
        <w:spacing w:before="0" w:after="0" w:line="360" w:lineRule="auto"/>
        <w:rPr>
          <w:rFonts w:ascii="Arial" w:hAnsi="Arial" w:cs="Arial"/>
          <w:color w:val="000000" w:themeColor="text1"/>
        </w:rPr>
      </w:pPr>
      <w:r w:rsidRPr="00AB4889">
        <w:rPr>
          <w:rFonts w:ascii="Arial" w:hAnsi="Arial" w:cs="Arial"/>
          <w:i/>
          <w:iCs/>
          <w:color w:val="000000" w:themeColor="text1"/>
        </w:rPr>
        <w:lastRenderedPageBreak/>
        <w:t>- Duże przedsiębiorstwo: jest to przedsiębiorstwo, które nie kwalifikuje się do żadnej z ww. kategorii przedsiębiorstw.</w:t>
      </w:r>
    </w:p>
    <w:p w14:paraId="23E59EFB" w14:textId="77777777" w:rsidR="00702AEA" w:rsidRPr="00AB4889" w:rsidRDefault="00702AEA" w:rsidP="00730B47">
      <w:pPr>
        <w:pStyle w:val="NormalnyWeb"/>
        <w:spacing w:before="0" w:after="0" w:line="360" w:lineRule="auto"/>
        <w:rPr>
          <w:rFonts w:ascii="Arial" w:hAnsi="Arial" w:cs="Arial"/>
          <w:color w:val="000000" w:themeColor="text1"/>
        </w:rPr>
      </w:pPr>
    </w:p>
    <w:p w14:paraId="3B10D6A8" w14:textId="77777777" w:rsidR="00702AEA" w:rsidRPr="00AB4889" w:rsidRDefault="00702AEA" w:rsidP="00730B47">
      <w:pPr>
        <w:pStyle w:val="NormalnyWeb"/>
        <w:spacing w:before="0" w:after="0" w:line="360" w:lineRule="auto"/>
        <w:rPr>
          <w:rFonts w:ascii="Arial" w:hAnsi="Arial" w:cs="Arial"/>
          <w:color w:val="000000" w:themeColor="text1"/>
        </w:rPr>
      </w:pPr>
    </w:p>
    <w:p w14:paraId="1007ABD9" w14:textId="77777777" w:rsidR="00702AEA" w:rsidRPr="00AB4889" w:rsidRDefault="00702AEA" w:rsidP="00730B47">
      <w:pPr>
        <w:pStyle w:val="NormalnyWeb"/>
        <w:spacing w:before="0" w:after="0" w:line="360" w:lineRule="auto"/>
        <w:rPr>
          <w:rFonts w:ascii="Arial" w:hAnsi="Arial" w:cs="Arial"/>
          <w:color w:val="000000" w:themeColor="text1"/>
        </w:rPr>
      </w:pPr>
      <w:r w:rsidRPr="00AB4889">
        <w:rPr>
          <w:rFonts w:ascii="Arial" w:hAnsi="Arial" w:cs="Arial"/>
          <w:b/>
          <w:bCs/>
          <w:color w:val="000000" w:themeColor="text1"/>
        </w:rPr>
        <w:t>UWAGA:</w:t>
      </w:r>
    </w:p>
    <w:p w14:paraId="225EA83C" w14:textId="08C89EE9" w:rsidR="00702AEA" w:rsidRPr="00AB4889" w:rsidRDefault="00702AEA" w:rsidP="00730B47">
      <w:pPr>
        <w:pStyle w:val="NormalnyWeb"/>
        <w:spacing w:before="0" w:after="0" w:line="360" w:lineRule="auto"/>
        <w:rPr>
          <w:rFonts w:ascii="Arial" w:hAnsi="Arial" w:cs="Arial"/>
          <w:color w:val="000000" w:themeColor="text1"/>
          <w:spacing w:val="8"/>
        </w:rPr>
      </w:pPr>
      <w:r w:rsidRPr="00AB4889">
        <w:rPr>
          <w:rFonts w:ascii="Arial" w:hAnsi="Arial" w:cs="Arial"/>
          <w:b/>
          <w:bCs/>
          <w:color w:val="000000" w:themeColor="text1"/>
          <w:spacing w:val="8"/>
        </w:rPr>
        <w:t>Dokument należy wypełnić i podpisać kwalifikowalnym podpisem elektronicznym lub podpisem zaufanym lub podpisem osobistym.</w:t>
      </w:r>
      <w:r w:rsidR="00813898" w:rsidRPr="00AB4889">
        <w:rPr>
          <w:rFonts w:ascii="Arial" w:hAnsi="Arial" w:cs="Arial"/>
          <w:color w:val="000000" w:themeColor="text1"/>
          <w:spacing w:val="8"/>
        </w:rPr>
        <w:br/>
      </w:r>
    </w:p>
    <w:p w14:paraId="2468C484" w14:textId="77777777" w:rsidR="00702AEA" w:rsidRPr="00AB4889" w:rsidRDefault="00702AEA" w:rsidP="00730B47">
      <w:pPr>
        <w:pStyle w:val="NormalnyWeb"/>
        <w:spacing w:before="0" w:after="0" w:line="360" w:lineRule="auto"/>
        <w:rPr>
          <w:rFonts w:ascii="Arial" w:hAnsi="Arial" w:cs="Arial"/>
          <w:color w:val="000000" w:themeColor="text1"/>
        </w:rPr>
      </w:pPr>
      <w:r w:rsidRPr="00AB4889">
        <w:rPr>
          <w:rFonts w:ascii="Arial" w:hAnsi="Arial" w:cs="Arial"/>
          <w:i/>
          <w:iCs/>
          <w:color w:val="000000" w:themeColor="text1"/>
        </w:rPr>
        <w:t>[1] W przypadku Wykonawców wspólnie ubiegających się o udzielenie zamówienia zaleca się wpisanie danych wszystkich Wykonawców – wszystkich wspólników spółki cywilnej lub członków konsorcjum.</w:t>
      </w:r>
    </w:p>
    <w:p w14:paraId="6247B0B3" w14:textId="61E3079B" w:rsidR="00702AEA" w:rsidRPr="00AB4889" w:rsidRDefault="00702AEA" w:rsidP="00730B47">
      <w:pPr>
        <w:pStyle w:val="NormalnyWeb"/>
        <w:spacing w:before="0" w:after="0" w:line="360" w:lineRule="auto"/>
        <w:rPr>
          <w:rFonts w:ascii="Arial" w:hAnsi="Arial" w:cs="Arial"/>
          <w:color w:val="000000" w:themeColor="text1"/>
        </w:rPr>
      </w:pPr>
    </w:p>
    <w:p w14:paraId="5DA7B4E0" w14:textId="05D2E0FA" w:rsidR="00B83BFF" w:rsidRPr="00AB4889" w:rsidRDefault="00B83BFF" w:rsidP="00730B47">
      <w:pPr>
        <w:pStyle w:val="NormalnyWeb"/>
        <w:spacing w:before="0" w:after="0" w:line="360" w:lineRule="auto"/>
        <w:rPr>
          <w:rFonts w:ascii="Arial" w:hAnsi="Arial" w:cs="Arial"/>
          <w:color w:val="000000" w:themeColor="text1"/>
        </w:rPr>
      </w:pPr>
    </w:p>
    <w:p w14:paraId="060D8402" w14:textId="4F8DE225" w:rsidR="00B83BFF" w:rsidRPr="00AB4889" w:rsidRDefault="00B83BFF" w:rsidP="00730B47">
      <w:pPr>
        <w:pStyle w:val="NormalnyWeb"/>
        <w:spacing w:before="0" w:after="0" w:line="360" w:lineRule="auto"/>
        <w:rPr>
          <w:rFonts w:ascii="Arial" w:hAnsi="Arial" w:cs="Arial"/>
          <w:color w:val="000000" w:themeColor="text1"/>
        </w:rPr>
      </w:pPr>
    </w:p>
    <w:p w14:paraId="11297FBC" w14:textId="0015FE0E" w:rsidR="00B83BFF" w:rsidRPr="00AB4889" w:rsidRDefault="00B83BFF" w:rsidP="00730B47">
      <w:pPr>
        <w:pStyle w:val="NormalnyWeb"/>
        <w:spacing w:before="0" w:after="0" w:line="360" w:lineRule="auto"/>
        <w:rPr>
          <w:rFonts w:ascii="Arial" w:hAnsi="Arial" w:cs="Arial"/>
          <w:color w:val="000000" w:themeColor="text1"/>
        </w:rPr>
      </w:pPr>
    </w:p>
    <w:p w14:paraId="66C01FBF" w14:textId="738ED939" w:rsidR="00B83BFF" w:rsidRPr="00AB4889" w:rsidRDefault="00B83BFF" w:rsidP="00730B47">
      <w:pPr>
        <w:pStyle w:val="NormalnyWeb"/>
        <w:spacing w:before="0" w:after="0" w:line="360" w:lineRule="auto"/>
        <w:rPr>
          <w:rFonts w:ascii="Arial" w:hAnsi="Arial" w:cs="Arial"/>
          <w:color w:val="000000" w:themeColor="text1"/>
        </w:rPr>
      </w:pPr>
    </w:p>
    <w:p w14:paraId="4A304A54" w14:textId="39A064A3" w:rsidR="00B83BFF" w:rsidRPr="00AB4889" w:rsidRDefault="00B83BFF" w:rsidP="00730B47">
      <w:pPr>
        <w:pStyle w:val="NormalnyWeb"/>
        <w:spacing w:before="0" w:after="0" w:line="360" w:lineRule="auto"/>
        <w:rPr>
          <w:rFonts w:ascii="Arial" w:hAnsi="Arial" w:cs="Arial"/>
          <w:color w:val="000000" w:themeColor="text1"/>
        </w:rPr>
      </w:pPr>
    </w:p>
    <w:p w14:paraId="59419F2C" w14:textId="458452A5" w:rsidR="00B83BFF" w:rsidRPr="00AB4889" w:rsidRDefault="00B83BFF" w:rsidP="00730B47">
      <w:pPr>
        <w:pStyle w:val="NormalnyWeb"/>
        <w:spacing w:before="0" w:after="0" w:line="360" w:lineRule="auto"/>
        <w:rPr>
          <w:rFonts w:ascii="Arial" w:hAnsi="Arial" w:cs="Arial"/>
          <w:color w:val="000000" w:themeColor="text1"/>
        </w:rPr>
      </w:pPr>
    </w:p>
    <w:p w14:paraId="006360DB" w14:textId="7F876E06" w:rsidR="00B83BFF" w:rsidRPr="00AB4889" w:rsidRDefault="00B83BFF" w:rsidP="00730B47">
      <w:pPr>
        <w:pStyle w:val="NormalnyWeb"/>
        <w:spacing w:before="0" w:after="0" w:line="360" w:lineRule="auto"/>
        <w:rPr>
          <w:rFonts w:ascii="Arial" w:hAnsi="Arial" w:cs="Arial"/>
          <w:color w:val="000000" w:themeColor="text1"/>
        </w:rPr>
      </w:pPr>
    </w:p>
    <w:p w14:paraId="0994CC6D" w14:textId="2C733735" w:rsidR="00B83BFF" w:rsidRPr="00AB4889" w:rsidRDefault="00B83BFF" w:rsidP="00730B47">
      <w:pPr>
        <w:pStyle w:val="NormalnyWeb"/>
        <w:spacing w:before="0" w:after="0" w:line="360" w:lineRule="auto"/>
        <w:rPr>
          <w:rFonts w:ascii="Arial" w:hAnsi="Arial" w:cs="Arial"/>
          <w:color w:val="000000" w:themeColor="text1"/>
        </w:rPr>
      </w:pPr>
    </w:p>
    <w:p w14:paraId="5B19BC47" w14:textId="0558C956" w:rsidR="00B83BFF" w:rsidRPr="00AB4889" w:rsidRDefault="00B83BFF" w:rsidP="00730B47">
      <w:pPr>
        <w:pStyle w:val="NormalnyWeb"/>
        <w:spacing w:before="0" w:after="0" w:line="360" w:lineRule="auto"/>
        <w:rPr>
          <w:rFonts w:ascii="Arial" w:hAnsi="Arial" w:cs="Arial"/>
          <w:color w:val="000000" w:themeColor="text1"/>
        </w:rPr>
      </w:pPr>
    </w:p>
    <w:p w14:paraId="3A309E0B" w14:textId="762BCF81" w:rsidR="00B83BFF" w:rsidRPr="00AB4889" w:rsidRDefault="00B83BFF" w:rsidP="00730B47">
      <w:pPr>
        <w:pStyle w:val="NormalnyWeb"/>
        <w:spacing w:before="0" w:after="0" w:line="360" w:lineRule="auto"/>
        <w:rPr>
          <w:rFonts w:ascii="Arial" w:hAnsi="Arial" w:cs="Arial"/>
          <w:color w:val="000000" w:themeColor="text1"/>
        </w:rPr>
      </w:pPr>
    </w:p>
    <w:p w14:paraId="09C47AF5" w14:textId="51ADBC7B" w:rsidR="00B83BFF" w:rsidRPr="00AB4889" w:rsidRDefault="00B83BFF" w:rsidP="00730B47">
      <w:pPr>
        <w:pStyle w:val="NormalnyWeb"/>
        <w:spacing w:before="0" w:after="0" w:line="360" w:lineRule="auto"/>
        <w:rPr>
          <w:rFonts w:ascii="Arial" w:hAnsi="Arial" w:cs="Arial"/>
          <w:color w:val="000000" w:themeColor="text1"/>
        </w:rPr>
      </w:pPr>
    </w:p>
    <w:p w14:paraId="11248C5C" w14:textId="42295873" w:rsidR="00B83BFF" w:rsidRPr="00AB4889" w:rsidRDefault="00B83BFF" w:rsidP="00730B47">
      <w:pPr>
        <w:pStyle w:val="NormalnyWeb"/>
        <w:spacing w:before="0" w:after="0" w:line="360" w:lineRule="auto"/>
        <w:rPr>
          <w:rFonts w:ascii="Arial" w:hAnsi="Arial" w:cs="Arial"/>
          <w:color w:val="000000" w:themeColor="text1"/>
        </w:rPr>
      </w:pPr>
    </w:p>
    <w:p w14:paraId="47330201" w14:textId="0AE0AC1F" w:rsidR="00B83BFF" w:rsidRPr="00AB4889" w:rsidRDefault="00B83BFF" w:rsidP="00730B47">
      <w:pPr>
        <w:pStyle w:val="NormalnyWeb"/>
        <w:spacing w:before="0" w:after="0" w:line="360" w:lineRule="auto"/>
        <w:rPr>
          <w:rFonts w:ascii="Arial" w:hAnsi="Arial" w:cs="Arial"/>
          <w:color w:val="000000" w:themeColor="text1"/>
        </w:rPr>
      </w:pPr>
    </w:p>
    <w:p w14:paraId="6837C6E0" w14:textId="3ED56042" w:rsidR="00B83BFF" w:rsidRPr="00AB4889" w:rsidRDefault="00B83BFF" w:rsidP="00730B47">
      <w:pPr>
        <w:pStyle w:val="NormalnyWeb"/>
        <w:spacing w:before="0" w:after="0" w:line="360" w:lineRule="auto"/>
        <w:rPr>
          <w:rFonts w:ascii="Arial" w:hAnsi="Arial" w:cs="Arial"/>
          <w:color w:val="000000" w:themeColor="text1"/>
        </w:rPr>
      </w:pPr>
    </w:p>
    <w:p w14:paraId="1ADA9880" w14:textId="77777777" w:rsidR="00B83BFF" w:rsidRPr="00AB4889" w:rsidRDefault="00B83BFF" w:rsidP="00730B47">
      <w:pPr>
        <w:pStyle w:val="NormalnyWeb"/>
        <w:spacing w:before="0" w:after="0" w:line="360" w:lineRule="auto"/>
        <w:rPr>
          <w:rFonts w:ascii="Arial" w:hAnsi="Arial" w:cs="Arial"/>
          <w:color w:val="000000" w:themeColor="text1"/>
        </w:rPr>
      </w:pPr>
    </w:p>
    <w:p w14:paraId="7352BE6E" w14:textId="77777777" w:rsidR="00702AEA" w:rsidRPr="00AB4889" w:rsidRDefault="00702AEA" w:rsidP="00730B47">
      <w:pPr>
        <w:pStyle w:val="NormalnyWeb"/>
        <w:spacing w:before="0" w:after="0" w:line="360" w:lineRule="auto"/>
        <w:jc w:val="right"/>
        <w:rPr>
          <w:rFonts w:ascii="Arial" w:hAnsi="Arial" w:cs="Arial"/>
          <w:color w:val="000000" w:themeColor="text1"/>
        </w:rPr>
      </w:pPr>
    </w:p>
    <w:p w14:paraId="48608862" w14:textId="77777777" w:rsidR="00702AEA" w:rsidRPr="00AB4889" w:rsidRDefault="00702AEA" w:rsidP="00730B47">
      <w:pPr>
        <w:pStyle w:val="NormalnyWeb"/>
        <w:spacing w:before="0" w:after="0" w:line="360" w:lineRule="auto"/>
        <w:jc w:val="right"/>
        <w:rPr>
          <w:rFonts w:ascii="Arial" w:hAnsi="Arial" w:cs="Arial"/>
          <w:color w:val="000000" w:themeColor="text1"/>
        </w:rPr>
      </w:pPr>
    </w:p>
    <w:p w14:paraId="3A5CEC59" w14:textId="716DFEB8" w:rsidR="00702AEA" w:rsidRPr="00AB4889" w:rsidRDefault="00702AEA" w:rsidP="00730B47">
      <w:pPr>
        <w:pStyle w:val="NormalnyWeb"/>
        <w:spacing w:before="0" w:after="0" w:line="360" w:lineRule="auto"/>
        <w:jc w:val="right"/>
        <w:rPr>
          <w:rFonts w:ascii="Arial" w:hAnsi="Arial" w:cs="Arial"/>
          <w:color w:val="000000" w:themeColor="text1"/>
        </w:rPr>
      </w:pPr>
    </w:p>
    <w:p w14:paraId="23D1CA10" w14:textId="42418CF9" w:rsidR="007B54E2" w:rsidRPr="00AB4889" w:rsidRDefault="007B54E2" w:rsidP="00730B47">
      <w:pPr>
        <w:pStyle w:val="NormalnyWeb"/>
        <w:spacing w:before="0" w:after="0" w:line="360" w:lineRule="auto"/>
        <w:jc w:val="right"/>
        <w:rPr>
          <w:rFonts w:ascii="Arial" w:hAnsi="Arial" w:cs="Arial"/>
          <w:color w:val="000000" w:themeColor="text1"/>
        </w:rPr>
      </w:pPr>
    </w:p>
    <w:p w14:paraId="1F171E6F" w14:textId="77777777" w:rsidR="007B54E2" w:rsidRPr="00AB4889" w:rsidRDefault="007B54E2" w:rsidP="00586FCB">
      <w:pPr>
        <w:pStyle w:val="NormalnyWeb"/>
        <w:spacing w:before="0" w:after="0" w:line="360" w:lineRule="auto"/>
        <w:rPr>
          <w:rFonts w:ascii="Arial" w:hAnsi="Arial" w:cs="Arial"/>
          <w:color w:val="000000" w:themeColor="text1"/>
        </w:rPr>
      </w:pPr>
    </w:p>
    <w:sectPr w:rsidR="007B54E2" w:rsidRPr="00AB4889" w:rsidSect="00813898">
      <w:headerReference w:type="default" r:id="rId8"/>
      <w:footerReference w:type="default" r:id="rId9"/>
      <w:footnotePr>
        <w:numRestart w:val="eachPage"/>
      </w:footnotePr>
      <w:endnotePr>
        <w:numFmt w:val="decimal"/>
      </w:end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15DEF" w14:textId="77777777" w:rsidR="007E22CF" w:rsidRDefault="007E22CF">
      <w:r>
        <w:separator/>
      </w:r>
    </w:p>
  </w:endnote>
  <w:endnote w:type="continuationSeparator" w:id="0">
    <w:p w14:paraId="77700F53" w14:textId="77777777" w:rsidR="007E22CF" w:rsidRDefault="007E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9746E" w14:textId="77777777" w:rsidR="007E22CF" w:rsidRDefault="007E22CF">
    <w:pPr>
      <w:pStyle w:val="Nagwek"/>
      <w:jc w:val="center"/>
    </w:pPr>
    <w:r>
      <w:rPr>
        <w:rFonts w:ascii="Verdana" w:hAnsi="Verdana"/>
        <w:b/>
        <w:bCs/>
        <w:noProof/>
        <w:color w:val="000000"/>
        <w:sz w:val="16"/>
        <w:szCs w:val="16"/>
        <w:lang w:eastAsia="pl-PL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8012D8" wp14:editId="185FAFF4">
              <wp:simplePos x="0" y="0"/>
              <wp:positionH relativeFrom="column">
                <wp:posOffset>14758</wp:posOffset>
              </wp:positionH>
              <wp:positionV relativeFrom="paragraph">
                <wp:posOffset>25923</wp:posOffset>
              </wp:positionV>
              <wp:extent cx="6094732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4732" cy="0"/>
                      </a:xfrm>
                      <a:prstGeom prst="straightConnector1">
                        <a:avLst/>
                      </a:prstGeom>
                      <a:noFill/>
                      <a:ln w="25557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3D854B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2" o:spid="_x0000_s1026" type="#_x0000_t32" style="position:absolute;margin-left:1.15pt;margin-top:2.05pt;width:479.9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" strokeweight=".70992mm">
              <v:stroke joinstyle="miter"/>
            </v:shape>
          </w:pict>
        </mc:Fallback>
      </mc:AlternateContent>
    </w:r>
  </w:p>
  <w:p w14:paraId="7BF46A5D" w14:textId="77777777" w:rsidR="007E22CF" w:rsidRDefault="007E22CF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Spytkowo 69, 11-500 Giżycko</w:t>
    </w:r>
  </w:p>
  <w:p w14:paraId="6AA159C9" w14:textId="77777777" w:rsidR="007E22CF" w:rsidRDefault="007E22CF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tel. +48 87 555 54 10, fax: +48 87 555 54 11, e-mail: biuro@zuokspytkowo.pl, http://www.zuokspytkowo.pl</w:t>
    </w:r>
  </w:p>
  <w:p w14:paraId="4AFE525B" w14:textId="77777777" w:rsidR="007E22CF" w:rsidRDefault="007E22CF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NIP 8451958301; REGON 280470190; </w:t>
    </w:r>
    <w:bookmarkStart w:id="0" w:name="_Hlk63669688"/>
    <w:r>
      <w:rPr>
        <w:rFonts w:ascii="Verdana" w:hAnsi="Verdana"/>
        <w:sz w:val="16"/>
        <w:szCs w:val="16"/>
      </w:rPr>
      <w:t>BDO 000012919</w:t>
    </w:r>
    <w:bookmarkEnd w:id="0"/>
  </w:p>
  <w:p w14:paraId="19AA3AD6" w14:textId="77777777" w:rsidR="007E22CF" w:rsidRDefault="007E22CF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Sąd Rejonowy w Olsztynie VIII Wydział Gospodarczy KRS 0000346147</w:t>
    </w:r>
  </w:p>
  <w:p w14:paraId="329FEC0D" w14:textId="77777777" w:rsidR="007E22CF" w:rsidRDefault="007E22CF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Kapitał Zakładowy: 18.541.500,00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FC120" w14:textId="77777777" w:rsidR="007E22CF" w:rsidRDefault="007E22CF">
      <w:r>
        <w:rPr>
          <w:color w:val="000000"/>
        </w:rPr>
        <w:separator/>
      </w:r>
    </w:p>
  </w:footnote>
  <w:footnote w:type="continuationSeparator" w:id="0">
    <w:p w14:paraId="406A8DC3" w14:textId="77777777" w:rsidR="007E22CF" w:rsidRDefault="007E2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A2DFB" w14:textId="77777777" w:rsidR="007E22CF" w:rsidRDefault="007E22CF">
    <w:pPr>
      <w:pStyle w:val="Nagwek"/>
      <w:jc w:val="right"/>
    </w:pPr>
    <w:r>
      <w:rPr>
        <w:rFonts w:ascii="Verdana" w:hAnsi="Verdana"/>
        <w:sz w:val="16"/>
        <w:szCs w:val="16"/>
      </w:rPr>
      <w:t xml:space="preserve">Strona 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</w:instrText>
    </w:r>
    <w:r>
      <w:rPr>
        <w:rFonts w:ascii="Verdana" w:hAnsi="Verdana"/>
        <w:sz w:val="16"/>
        <w:szCs w:val="16"/>
      </w:rPr>
      <w:fldChar w:fldCharType="separate"/>
    </w:r>
    <w:r w:rsidR="00601F4D">
      <w:rPr>
        <w:rFonts w:ascii="Verdana" w:hAnsi="Verdana"/>
        <w:noProof/>
        <w:sz w:val="16"/>
        <w:szCs w:val="16"/>
      </w:rPr>
      <w:t>10</w:t>
    </w:r>
    <w:r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>/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NUMPAGES </w:instrText>
    </w:r>
    <w:r>
      <w:rPr>
        <w:rFonts w:ascii="Verdana" w:hAnsi="Verdana"/>
        <w:sz w:val="16"/>
        <w:szCs w:val="16"/>
      </w:rPr>
      <w:fldChar w:fldCharType="separate"/>
    </w:r>
    <w:r w:rsidR="00601F4D">
      <w:rPr>
        <w:rFonts w:ascii="Verdana" w:hAnsi="Verdana"/>
        <w:noProof/>
        <w:sz w:val="16"/>
        <w:szCs w:val="16"/>
      </w:rPr>
      <w:t>28</w:t>
    </w:r>
    <w:r>
      <w:rPr>
        <w:rFonts w:ascii="Verdana" w:hAnsi="Verdana"/>
        <w:sz w:val="16"/>
        <w:szCs w:val="16"/>
      </w:rPr>
      <w:fldChar w:fldCharType="end"/>
    </w:r>
  </w:p>
  <w:p w14:paraId="2132C0F7" w14:textId="77777777" w:rsidR="007E22CF" w:rsidRDefault="007E22CF">
    <w:pPr>
      <w:pStyle w:val="Nagwek"/>
      <w:jc w:val="center"/>
      <w:rPr>
        <w:rFonts w:ascii="Verdana" w:hAnsi="Verdana"/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Zakład Unieszkodliwiania Odpadów Komunalnych Spytkowo Sp. z o.o.</w:t>
    </w:r>
  </w:p>
  <w:p w14:paraId="332181D9" w14:textId="77777777" w:rsidR="007E22CF" w:rsidRDefault="007E22CF">
    <w:pPr>
      <w:pStyle w:val="Nagwek"/>
    </w:pPr>
    <w:r>
      <w:rPr>
        <w:noProof/>
        <w:sz w:val="20"/>
        <w:szCs w:val="20"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774810" wp14:editId="3A146C00">
              <wp:simplePos x="0" y="0"/>
              <wp:positionH relativeFrom="column">
                <wp:posOffset>14758</wp:posOffset>
              </wp:positionH>
              <wp:positionV relativeFrom="paragraph">
                <wp:posOffset>130676</wp:posOffset>
              </wp:positionV>
              <wp:extent cx="6094732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4732" cy="0"/>
                      </a:xfrm>
                      <a:prstGeom prst="straightConnector1">
                        <a:avLst/>
                      </a:prstGeom>
                      <a:noFill/>
                      <a:ln w="25557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1161E8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1" o:spid="_x0000_s1026" type="#_x0000_t32" style="position:absolute;margin-left:1.15pt;margin-top:10.3pt;width:479.9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" strokeweight=".70992mm">
              <v:stroke joinstyle="miter"/>
            </v:shape>
          </w:pict>
        </mc:Fallback>
      </mc:AlternateContent>
    </w:r>
  </w:p>
  <w:p w14:paraId="277F2B90" w14:textId="77777777" w:rsidR="007E22CF" w:rsidRDefault="007E22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0000013"/>
    <w:multiLevelType w:val="singleLevel"/>
    <w:tmpl w:val="00000013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abstractNum w:abstractNumId="2" w15:restartNumberingAfterBreak="0">
    <w:nsid w:val="00000014"/>
    <w:multiLevelType w:val="singleLevel"/>
    <w:tmpl w:val="00000014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abstractNum w:abstractNumId="3" w15:restartNumberingAfterBreak="0">
    <w:nsid w:val="03C30547"/>
    <w:multiLevelType w:val="multilevel"/>
    <w:tmpl w:val="4434F3BE"/>
    <w:styleLink w:val="WW8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ascii="Cambria" w:hAnsi="Cambria" w:cs="Arial"/>
        <w:sz w:val="2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080C730E"/>
    <w:multiLevelType w:val="multilevel"/>
    <w:tmpl w:val="40C40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4C05D3"/>
    <w:multiLevelType w:val="multilevel"/>
    <w:tmpl w:val="56CC41C2"/>
    <w:styleLink w:val="WW8Num22"/>
    <w:lvl w:ilvl="0">
      <w:start w:val="1"/>
      <w:numFmt w:val="decimal"/>
      <w:lvlText w:val="%1."/>
      <w:lvlJc w:val="left"/>
      <w:rPr>
        <w:rFonts w:ascii="Cambria" w:hAnsi="Cambria" w:cs="Aria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097E5A5A"/>
    <w:multiLevelType w:val="multilevel"/>
    <w:tmpl w:val="E4BC8D8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7" w15:restartNumberingAfterBreak="0">
    <w:nsid w:val="0EF44E3C"/>
    <w:multiLevelType w:val="multilevel"/>
    <w:tmpl w:val="F1C46D2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D2467"/>
    <w:multiLevelType w:val="multilevel"/>
    <w:tmpl w:val="780494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A1ABF"/>
    <w:multiLevelType w:val="multilevel"/>
    <w:tmpl w:val="98BAB39E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A846375"/>
    <w:multiLevelType w:val="multilevel"/>
    <w:tmpl w:val="925429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D4893"/>
    <w:multiLevelType w:val="multilevel"/>
    <w:tmpl w:val="F488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C71C2F"/>
    <w:multiLevelType w:val="multilevel"/>
    <w:tmpl w:val="C6820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921567"/>
    <w:multiLevelType w:val="multilevel"/>
    <w:tmpl w:val="7C4C0F40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5BC4FC9"/>
    <w:multiLevelType w:val="multilevel"/>
    <w:tmpl w:val="42E84D4E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6DB4A7A"/>
    <w:multiLevelType w:val="multilevel"/>
    <w:tmpl w:val="C99848F6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7243708"/>
    <w:multiLevelType w:val="multilevel"/>
    <w:tmpl w:val="DA84994C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2C7003F1"/>
    <w:multiLevelType w:val="multilevel"/>
    <w:tmpl w:val="E81AD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EC0BB4"/>
    <w:multiLevelType w:val="multilevel"/>
    <w:tmpl w:val="5474464C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FDA7DA1"/>
    <w:multiLevelType w:val="multilevel"/>
    <w:tmpl w:val="97C863AA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320C2F4D"/>
    <w:multiLevelType w:val="multilevel"/>
    <w:tmpl w:val="D3284A44"/>
    <w:styleLink w:val="WW8Num3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34781B68"/>
    <w:multiLevelType w:val="multilevel"/>
    <w:tmpl w:val="19FE7FA6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363C5E88"/>
    <w:multiLevelType w:val="multilevel"/>
    <w:tmpl w:val="A77CD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8C56BD"/>
    <w:multiLevelType w:val="multilevel"/>
    <w:tmpl w:val="B796719C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374509BF"/>
    <w:multiLevelType w:val="multilevel"/>
    <w:tmpl w:val="0510957E"/>
    <w:styleLink w:val="WW8Num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37BC6FFE"/>
    <w:multiLevelType w:val="multilevel"/>
    <w:tmpl w:val="54662096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3B212F76"/>
    <w:multiLevelType w:val="multilevel"/>
    <w:tmpl w:val="1E4CADC8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3D3D06ED"/>
    <w:multiLevelType w:val="multilevel"/>
    <w:tmpl w:val="C8888820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4250377E"/>
    <w:multiLevelType w:val="multilevel"/>
    <w:tmpl w:val="4248438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42DB0BDA"/>
    <w:multiLevelType w:val="multilevel"/>
    <w:tmpl w:val="A7D2C2F8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0" w15:restartNumberingAfterBreak="0">
    <w:nsid w:val="42F32181"/>
    <w:multiLevelType w:val="multilevel"/>
    <w:tmpl w:val="198A2516"/>
    <w:styleLink w:val="WW8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433E594F"/>
    <w:multiLevelType w:val="multilevel"/>
    <w:tmpl w:val="F654A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373D3E"/>
    <w:multiLevelType w:val="multilevel"/>
    <w:tmpl w:val="AAA27D5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7C18CF"/>
    <w:multiLevelType w:val="multilevel"/>
    <w:tmpl w:val="C546B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4DD1F00"/>
    <w:multiLevelType w:val="multilevel"/>
    <w:tmpl w:val="D7709B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895521"/>
    <w:multiLevelType w:val="multilevel"/>
    <w:tmpl w:val="44305AEA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4D213C3D"/>
    <w:multiLevelType w:val="multilevel"/>
    <w:tmpl w:val="848A2A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27D3A73"/>
    <w:multiLevelType w:val="multilevel"/>
    <w:tmpl w:val="086A2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FA3D1A"/>
    <w:multiLevelType w:val="multilevel"/>
    <w:tmpl w:val="BB6A48A6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9" w15:restartNumberingAfterBreak="0">
    <w:nsid w:val="6C775F0F"/>
    <w:multiLevelType w:val="multilevel"/>
    <w:tmpl w:val="0D40B0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C3E9E"/>
    <w:multiLevelType w:val="multilevel"/>
    <w:tmpl w:val="D89219F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sz w:val="20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41" w15:restartNumberingAfterBreak="0">
    <w:nsid w:val="71AC27FF"/>
    <w:multiLevelType w:val="multilevel"/>
    <w:tmpl w:val="45D8059A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779A2E62"/>
    <w:multiLevelType w:val="multilevel"/>
    <w:tmpl w:val="2CB20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8026D4"/>
    <w:multiLevelType w:val="multilevel"/>
    <w:tmpl w:val="970ACDC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47140424">
    <w:abstractNumId w:val="43"/>
  </w:num>
  <w:num w:numId="2" w16cid:durableId="1977566839">
    <w:abstractNumId w:val="6"/>
  </w:num>
  <w:num w:numId="3" w16cid:durableId="1395205230">
    <w:abstractNumId w:val="30"/>
  </w:num>
  <w:num w:numId="4" w16cid:durableId="1666476594">
    <w:abstractNumId w:val="5"/>
  </w:num>
  <w:num w:numId="5" w16cid:durableId="2051761422">
    <w:abstractNumId w:val="3"/>
  </w:num>
  <w:num w:numId="6" w16cid:durableId="1334797196">
    <w:abstractNumId w:val="16"/>
  </w:num>
  <w:num w:numId="7" w16cid:durableId="186794253">
    <w:abstractNumId w:val="20"/>
  </w:num>
  <w:num w:numId="8" w16cid:durableId="1647126002">
    <w:abstractNumId w:val="27"/>
  </w:num>
  <w:num w:numId="9" w16cid:durableId="1710301050">
    <w:abstractNumId w:val="35"/>
  </w:num>
  <w:num w:numId="10" w16cid:durableId="945889470">
    <w:abstractNumId w:val="14"/>
  </w:num>
  <w:num w:numId="11" w16cid:durableId="1336810539">
    <w:abstractNumId w:val="9"/>
  </w:num>
  <w:num w:numId="12" w16cid:durableId="1087574650">
    <w:abstractNumId w:val="13"/>
  </w:num>
  <w:num w:numId="13" w16cid:durableId="1395854468">
    <w:abstractNumId w:val="21"/>
  </w:num>
  <w:num w:numId="14" w16cid:durableId="738209406">
    <w:abstractNumId w:val="24"/>
  </w:num>
  <w:num w:numId="15" w16cid:durableId="259262798">
    <w:abstractNumId w:val="25"/>
  </w:num>
  <w:num w:numId="16" w16cid:durableId="1958833650">
    <w:abstractNumId w:val="19"/>
  </w:num>
  <w:num w:numId="17" w16cid:durableId="331875563">
    <w:abstractNumId w:val="41"/>
  </w:num>
  <w:num w:numId="18" w16cid:durableId="225650454">
    <w:abstractNumId w:val="15"/>
  </w:num>
  <w:num w:numId="19" w16cid:durableId="541333782">
    <w:abstractNumId w:val="26"/>
  </w:num>
  <w:num w:numId="20" w16cid:durableId="1596864921">
    <w:abstractNumId w:val="23"/>
  </w:num>
  <w:num w:numId="21" w16cid:durableId="945162973">
    <w:abstractNumId w:val="28"/>
  </w:num>
  <w:num w:numId="22" w16cid:durableId="635185765">
    <w:abstractNumId w:val="18"/>
  </w:num>
  <w:num w:numId="23" w16cid:durableId="1869952287">
    <w:abstractNumId w:val="38"/>
  </w:num>
  <w:num w:numId="24" w16cid:durableId="1950580532">
    <w:abstractNumId w:val="29"/>
  </w:num>
  <w:num w:numId="25" w16cid:durableId="1487355585">
    <w:abstractNumId w:val="40"/>
  </w:num>
  <w:num w:numId="26" w16cid:durableId="2018650348">
    <w:abstractNumId w:val="37"/>
  </w:num>
  <w:num w:numId="27" w16cid:durableId="1745300045">
    <w:abstractNumId w:val="10"/>
  </w:num>
  <w:num w:numId="28" w16cid:durableId="440343157">
    <w:abstractNumId w:val="31"/>
  </w:num>
  <w:num w:numId="29" w16cid:durableId="33888279">
    <w:abstractNumId w:val="8"/>
  </w:num>
  <w:num w:numId="30" w16cid:durableId="459149357">
    <w:abstractNumId w:val="7"/>
  </w:num>
  <w:num w:numId="31" w16cid:durableId="1858420960">
    <w:abstractNumId w:val="42"/>
  </w:num>
  <w:num w:numId="32" w16cid:durableId="448471343">
    <w:abstractNumId w:val="39"/>
  </w:num>
  <w:num w:numId="33" w16cid:durableId="125124031">
    <w:abstractNumId w:val="32"/>
  </w:num>
  <w:num w:numId="34" w16cid:durableId="770859719">
    <w:abstractNumId w:val="34"/>
  </w:num>
  <w:num w:numId="35" w16cid:durableId="174854555">
    <w:abstractNumId w:val="36"/>
  </w:num>
  <w:num w:numId="36" w16cid:durableId="1787119330">
    <w:abstractNumId w:val="33"/>
  </w:num>
  <w:num w:numId="37" w16cid:durableId="1938052560">
    <w:abstractNumId w:val="22"/>
  </w:num>
  <w:num w:numId="38" w16cid:durableId="2069913660">
    <w:abstractNumId w:val="12"/>
  </w:num>
  <w:num w:numId="39" w16cid:durableId="1159076139">
    <w:abstractNumId w:val="17"/>
  </w:num>
  <w:num w:numId="40" w16cid:durableId="289942009">
    <w:abstractNumId w:val="4"/>
  </w:num>
  <w:num w:numId="41" w16cid:durableId="1279949854">
    <w:abstractNumId w:val="11"/>
  </w:num>
  <w:num w:numId="42" w16cid:durableId="1663505383">
    <w:abstractNumId w:val="0"/>
  </w:num>
  <w:num w:numId="43" w16cid:durableId="754132251">
    <w:abstractNumId w:val="1"/>
  </w:num>
  <w:num w:numId="44" w16cid:durableId="1137604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1D1"/>
    <w:rsid w:val="0003031E"/>
    <w:rsid w:val="00050266"/>
    <w:rsid w:val="00051266"/>
    <w:rsid w:val="00052D03"/>
    <w:rsid w:val="00055F5A"/>
    <w:rsid w:val="000769F5"/>
    <w:rsid w:val="00090A39"/>
    <w:rsid w:val="000C505C"/>
    <w:rsid w:val="000D4EE7"/>
    <w:rsid w:val="000E5FF2"/>
    <w:rsid w:val="000F76B9"/>
    <w:rsid w:val="00117044"/>
    <w:rsid w:val="001527E3"/>
    <w:rsid w:val="001D4D93"/>
    <w:rsid w:val="001E29E6"/>
    <w:rsid w:val="001E7B71"/>
    <w:rsid w:val="001F3D22"/>
    <w:rsid w:val="002565F5"/>
    <w:rsid w:val="00356176"/>
    <w:rsid w:val="003A104D"/>
    <w:rsid w:val="003E65CA"/>
    <w:rsid w:val="003F674E"/>
    <w:rsid w:val="0042500E"/>
    <w:rsid w:val="00471194"/>
    <w:rsid w:val="00485D34"/>
    <w:rsid w:val="00486F20"/>
    <w:rsid w:val="00494800"/>
    <w:rsid w:val="004B668D"/>
    <w:rsid w:val="004C14AB"/>
    <w:rsid w:val="00501B1A"/>
    <w:rsid w:val="005273CE"/>
    <w:rsid w:val="00544CEC"/>
    <w:rsid w:val="00586FCB"/>
    <w:rsid w:val="005A6DFA"/>
    <w:rsid w:val="005B5B12"/>
    <w:rsid w:val="00601F4D"/>
    <w:rsid w:val="00636F8E"/>
    <w:rsid w:val="00662384"/>
    <w:rsid w:val="006B3888"/>
    <w:rsid w:val="006B79E9"/>
    <w:rsid w:val="006C2F31"/>
    <w:rsid w:val="00702AEA"/>
    <w:rsid w:val="0071790B"/>
    <w:rsid w:val="00730B47"/>
    <w:rsid w:val="00734503"/>
    <w:rsid w:val="007476E3"/>
    <w:rsid w:val="00787781"/>
    <w:rsid w:val="007A0D3B"/>
    <w:rsid w:val="007B0FFB"/>
    <w:rsid w:val="007B163F"/>
    <w:rsid w:val="007B54E2"/>
    <w:rsid w:val="007B7AA9"/>
    <w:rsid w:val="007C3AF7"/>
    <w:rsid w:val="007E07EB"/>
    <w:rsid w:val="007E22CF"/>
    <w:rsid w:val="00813898"/>
    <w:rsid w:val="00826FE1"/>
    <w:rsid w:val="008639CD"/>
    <w:rsid w:val="008A5D9B"/>
    <w:rsid w:val="008B6D71"/>
    <w:rsid w:val="008C19E5"/>
    <w:rsid w:val="008D7079"/>
    <w:rsid w:val="00904C79"/>
    <w:rsid w:val="009124AE"/>
    <w:rsid w:val="009234C0"/>
    <w:rsid w:val="009373C0"/>
    <w:rsid w:val="00972FE1"/>
    <w:rsid w:val="009777E4"/>
    <w:rsid w:val="00997BFA"/>
    <w:rsid w:val="009B6FA6"/>
    <w:rsid w:val="009C22AF"/>
    <w:rsid w:val="009E42AE"/>
    <w:rsid w:val="009F4A7F"/>
    <w:rsid w:val="00A0323A"/>
    <w:rsid w:val="00A157BC"/>
    <w:rsid w:val="00A24099"/>
    <w:rsid w:val="00A90745"/>
    <w:rsid w:val="00A9326C"/>
    <w:rsid w:val="00AB4889"/>
    <w:rsid w:val="00AE0153"/>
    <w:rsid w:val="00B04352"/>
    <w:rsid w:val="00B05531"/>
    <w:rsid w:val="00B75E1B"/>
    <w:rsid w:val="00B8248F"/>
    <w:rsid w:val="00B83BFF"/>
    <w:rsid w:val="00BC6934"/>
    <w:rsid w:val="00BD04B2"/>
    <w:rsid w:val="00BE506C"/>
    <w:rsid w:val="00C10CB2"/>
    <w:rsid w:val="00C1382C"/>
    <w:rsid w:val="00C204AB"/>
    <w:rsid w:val="00CA4F18"/>
    <w:rsid w:val="00CD0646"/>
    <w:rsid w:val="00CD6052"/>
    <w:rsid w:val="00CD7BF1"/>
    <w:rsid w:val="00D011D1"/>
    <w:rsid w:val="00D6356A"/>
    <w:rsid w:val="00DC1C6E"/>
    <w:rsid w:val="00DF1DAF"/>
    <w:rsid w:val="00E44EE5"/>
    <w:rsid w:val="00E61515"/>
    <w:rsid w:val="00E70CF1"/>
    <w:rsid w:val="00E7167B"/>
    <w:rsid w:val="00EA217D"/>
    <w:rsid w:val="00EB6A01"/>
    <w:rsid w:val="00F0393E"/>
    <w:rsid w:val="00F1392B"/>
    <w:rsid w:val="00F15A5C"/>
    <w:rsid w:val="00F17FC9"/>
    <w:rsid w:val="00F25CEB"/>
    <w:rsid w:val="00F63D0E"/>
    <w:rsid w:val="00F64470"/>
    <w:rsid w:val="00F64659"/>
    <w:rsid w:val="00FF4C78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618B1"/>
  <w15:docId w15:val="{EC1AFDA1-EDA4-40E5-BB8F-0DFBD500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hi-IN"/>
    </w:r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Arial" w:eastAsia="Arial" w:hAnsi="Arial" w:cs="Arial"/>
      <w:b/>
      <w:u w:val="single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uppressAutoHyphens/>
      <w:spacing w:before="120" w:after="120"/>
    </w:pPr>
    <w:rPr>
      <w:i/>
      <w:iCs/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a">
    <w:name w:val="List"/>
    <w:basedOn w:val="Textbody"/>
    <w:rPr>
      <w:rFonts w:cs="Tahoma"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">
    <w:name w:val="Text"/>
    <w:basedOn w:val="Domylnie"/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Domylnie">
    <w:name w:val="Domy?lnie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</w:pPr>
    <w:rPr>
      <w:rFonts w:ascii="Tahoma" w:eastAsia="Tahoma" w:hAnsi="Tahoma" w:cs="Tahoma"/>
      <w:color w:val="000000"/>
      <w:sz w:val="48"/>
      <w:szCs w:val="48"/>
    </w:rPr>
  </w:style>
  <w:style w:type="paragraph" w:customStyle="1" w:styleId="Obiektzestrzak">
    <w:name w:val="Obiekt ze strza?k?"/>
    <w:basedOn w:val="Domylnie"/>
  </w:style>
  <w:style w:type="paragraph" w:customStyle="1" w:styleId="Obiektzcieniem">
    <w:name w:val="Obiekt z cieniem"/>
    <w:basedOn w:val="Domylnie"/>
  </w:style>
  <w:style w:type="paragraph" w:customStyle="1" w:styleId="Obiektbezwypenienia">
    <w:name w:val="Obiekt bez wype?nienia"/>
    <w:basedOn w:val="Domylnie"/>
  </w:style>
  <w:style w:type="paragraph" w:customStyle="1" w:styleId="Tretekstu">
    <w:name w:val="Tre?? tekstu"/>
    <w:basedOn w:val="Domylnie"/>
  </w:style>
  <w:style w:type="paragraph" w:customStyle="1" w:styleId="Tekstwyrwnanydolewejiprawej">
    <w:name w:val="Tekst wyrównany do lewej i prawej"/>
    <w:basedOn w:val="Domylnie"/>
  </w:style>
  <w:style w:type="paragraph" w:customStyle="1" w:styleId="Wciciepierwszegowiersza">
    <w:name w:val="Wci?cie pierwszego wiersza"/>
    <w:basedOn w:val="Domylnie"/>
    <w:pPr>
      <w:ind w:firstLine="340"/>
    </w:pPr>
  </w:style>
  <w:style w:type="paragraph" w:customStyle="1" w:styleId="Tytu">
    <w:name w:val="Tytu?"/>
    <w:basedOn w:val="Domylnie"/>
  </w:style>
  <w:style w:type="paragraph" w:customStyle="1" w:styleId="Tytu1">
    <w:name w:val="Tytu?1"/>
    <w:basedOn w:val="Domylnie"/>
    <w:pPr>
      <w:jc w:val="center"/>
    </w:pPr>
  </w:style>
  <w:style w:type="paragraph" w:customStyle="1" w:styleId="Tytu2">
    <w:name w:val="Tytu?2"/>
    <w:basedOn w:val="Domylnie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pPr>
      <w:spacing w:before="238" w:after="119"/>
    </w:pPr>
  </w:style>
  <w:style w:type="paragraph" w:customStyle="1" w:styleId="Nagwek10">
    <w:name w:val="Nag?ówek1"/>
    <w:basedOn w:val="Domylnie"/>
    <w:pPr>
      <w:spacing w:before="238" w:after="119"/>
    </w:pPr>
  </w:style>
  <w:style w:type="paragraph" w:customStyle="1" w:styleId="Nagwek2">
    <w:name w:val="Nag?ówek2"/>
    <w:basedOn w:val="Domylnie"/>
    <w:pPr>
      <w:spacing w:before="238" w:after="119"/>
    </w:pPr>
  </w:style>
  <w:style w:type="paragraph" w:customStyle="1" w:styleId="Liniawymiarowa">
    <w:name w:val="Linia wymiarowa"/>
    <w:basedOn w:val="Domylnie"/>
  </w:style>
  <w:style w:type="paragraph" w:customStyle="1" w:styleId="DomylnieLTGliederung1">
    <w:name w:val="Domy?lnie~LT~Gliederung 1"/>
    <w:basedOn w:val="Standar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Gliederung2">
    <w:name w:val="Domy?lnie~LT~Gliederung 2"/>
    <w:basedOn w:val="Domylnie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ind w:left="3240"/>
    </w:pPr>
  </w:style>
  <w:style w:type="paragraph" w:customStyle="1" w:styleId="DomylnieLTGliederung6">
    <w:name w:val="Domy?lnie~LT~Gliederung 6"/>
    <w:basedOn w:val="DomylnieLTGliederung5"/>
  </w:style>
  <w:style w:type="paragraph" w:customStyle="1" w:styleId="DomylnieLTGliederung7">
    <w:name w:val="Domy?lnie~LT~Gliederung 7"/>
    <w:basedOn w:val="DomylnieLTGliederung6"/>
  </w:style>
  <w:style w:type="paragraph" w:customStyle="1" w:styleId="DomylnieLTGliederung8">
    <w:name w:val="Domy?lnie~LT~Gliederung 8"/>
    <w:basedOn w:val="DomylnieLTGliederung7"/>
  </w:style>
  <w:style w:type="paragraph" w:customStyle="1" w:styleId="DomylnieLTGliederung9">
    <w:name w:val="Domy?lnie~LT~Gliederung 9"/>
    <w:basedOn w:val="DomylnieLTGliederung8"/>
  </w:style>
  <w:style w:type="paragraph" w:customStyle="1" w:styleId="DomylnieLTTitel">
    <w:name w:val="Domy?lnie~LT~Titel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jc w:val="center"/>
    </w:pPr>
    <w:rPr>
      <w:rFonts w:ascii="Tahoma" w:eastAsia="Tahoma" w:hAnsi="Tahoma" w:cs="Tahoma"/>
      <w:color w:val="000000"/>
      <w:sz w:val="88"/>
      <w:szCs w:val="88"/>
    </w:rPr>
  </w:style>
  <w:style w:type="paragraph" w:customStyle="1" w:styleId="DomylnieLTUntertitel">
    <w:name w:val="Domy?lnie~LT~Untertitel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Notizen">
    <w:name w:val="Domy?lnie~LT~Notizen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/>
    </w:pPr>
    <w:rPr>
      <w:rFonts w:ascii="Tahoma" w:eastAsia="Tahoma" w:hAnsi="Tahoma" w:cs="Tahoma"/>
      <w:color w:val="6A7502"/>
    </w:rPr>
  </w:style>
  <w:style w:type="paragraph" w:customStyle="1" w:styleId="DomylnieLTHintergrundobjekte">
    <w:name w:val="Domy?lnie~LT~Hintergrundobjekte"/>
    <w:basedOn w:val="Standard"/>
    <w:pPr>
      <w:autoSpaceDE w:val="0"/>
    </w:pPr>
  </w:style>
  <w:style w:type="paragraph" w:customStyle="1" w:styleId="DomylnieLTHintergrund">
    <w:name w:val="Domy?lnie~LT~Hintergrund"/>
    <w:basedOn w:val="Standard"/>
    <w:pPr>
      <w:autoSpaceDE w:val="0"/>
      <w:jc w:val="center"/>
    </w:pPr>
  </w:style>
  <w:style w:type="paragraph" w:customStyle="1" w:styleId="Podtytu">
    <w:name w:val="Podtytu?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Obiektyta">
    <w:name w:val="Obiekty t?a"/>
    <w:basedOn w:val="Standard"/>
    <w:pPr>
      <w:autoSpaceDE w:val="0"/>
    </w:pPr>
  </w:style>
  <w:style w:type="paragraph" w:customStyle="1" w:styleId="To">
    <w:name w:val="T?o"/>
    <w:basedOn w:val="Standard"/>
    <w:pPr>
      <w:autoSpaceDE w:val="0"/>
      <w:jc w:val="center"/>
    </w:pPr>
  </w:style>
  <w:style w:type="paragraph" w:customStyle="1" w:styleId="Notatki">
    <w:name w:val="Notatki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/>
    </w:pPr>
    <w:rPr>
      <w:rFonts w:ascii="Tahoma" w:eastAsia="Tahoma" w:hAnsi="Tahoma" w:cs="Tahoma"/>
      <w:color w:val="6A7502"/>
    </w:rPr>
  </w:style>
  <w:style w:type="paragraph" w:customStyle="1" w:styleId="Konspekt1">
    <w:name w:val="Konspekt 1"/>
    <w:basedOn w:val="Standar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Konspekt2">
    <w:name w:val="Konspekt 2"/>
    <w:basedOn w:val="Konspekt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Konspekt3">
    <w:name w:val="Konspekt 3"/>
    <w:basedOn w:val="Konspekt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Konspekt4">
    <w:name w:val="Konspekt 4"/>
    <w:basedOn w:val="Konspekt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Konspekt5">
    <w:name w:val="Konspekt 5"/>
    <w:basedOn w:val="Konspekt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ind w:left="3240"/>
    </w:pPr>
  </w:style>
  <w:style w:type="paragraph" w:customStyle="1" w:styleId="Konspekt6">
    <w:name w:val="Konspekt 6"/>
    <w:basedOn w:val="Konspekt5"/>
  </w:style>
  <w:style w:type="paragraph" w:customStyle="1" w:styleId="Konspekt7">
    <w:name w:val="Konspekt 7"/>
    <w:basedOn w:val="Konspekt6"/>
  </w:style>
  <w:style w:type="paragraph" w:customStyle="1" w:styleId="Konspekt8">
    <w:name w:val="Konspekt 8"/>
    <w:basedOn w:val="Konspekt7"/>
  </w:style>
  <w:style w:type="paragraph" w:customStyle="1" w:styleId="Konspekt9">
    <w:name w:val="Konspekt 9"/>
    <w:basedOn w:val="Konspekt8"/>
  </w:style>
  <w:style w:type="paragraph" w:styleId="NormalnyWeb">
    <w:name w:val="Normal (Web)"/>
    <w:basedOn w:val="Standard"/>
    <w:pPr>
      <w:widowControl/>
      <w:spacing w:before="100" w:after="119"/>
    </w:pPr>
    <w:rPr>
      <w:rFonts w:eastAsia="Times New Roman" w:cs="Times New Roman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4tekstzwyky">
    <w:name w:val="4 tekst zwykły"/>
    <w:basedOn w:val="Standard"/>
    <w:pPr>
      <w:suppressAutoHyphens/>
      <w:spacing w:line="360" w:lineRule="auto"/>
      <w:jc w:val="both"/>
    </w:pPr>
  </w:style>
  <w:style w:type="paragraph" w:customStyle="1" w:styleId="font7">
    <w:name w:val="font7"/>
    <w:basedOn w:val="Standard"/>
    <w:pPr>
      <w:spacing w:before="100" w:after="100"/>
    </w:pPr>
    <w:rPr>
      <w:rFonts w:ascii="Arial" w:eastAsia="Arial Unicode MS" w:hAnsi="Arial" w:cs="Courier New"/>
      <w:color w:val="000000"/>
      <w:sz w:val="22"/>
      <w:szCs w:val="22"/>
    </w:rPr>
  </w:style>
  <w:style w:type="paragraph" w:styleId="Bezodstpw">
    <w:name w:val="No Spacing"/>
    <w:pPr>
      <w:widowControl/>
      <w:suppressAutoHyphens/>
    </w:pPr>
    <w:rPr>
      <w:rFonts w:eastAsia="Calibri" w:cs="Times New Roman"/>
      <w:szCs w:val="22"/>
      <w:lang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WW8Num35z8">
    <w:name w:val="WW8Num35z8"/>
  </w:style>
  <w:style w:type="character" w:customStyle="1" w:styleId="WW8Num35z7">
    <w:name w:val="WW8Num35z7"/>
  </w:style>
  <w:style w:type="character" w:customStyle="1" w:styleId="WW8Num35z6">
    <w:name w:val="WW8Num35z6"/>
  </w:style>
  <w:style w:type="character" w:customStyle="1" w:styleId="WW8Num35z5">
    <w:name w:val="WW8Num35z5"/>
  </w:style>
  <w:style w:type="character" w:customStyle="1" w:styleId="WW8Num35z4">
    <w:name w:val="WW8Num35z4"/>
  </w:style>
  <w:style w:type="character" w:customStyle="1" w:styleId="WW8Num35z3">
    <w:name w:val="WW8Num35z3"/>
  </w:style>
  <w:style w:type="character" w:customStyle="1" w:styleId="WW8Num35z2">
    <w:name w:val="WW8Num35z2"/>
  </w:style>
  <w:style w:type="character" w:customStyle="1" w:styleId="WW8Num35z1">
    <w:name w:val="WW8Num35z1"/>
  </w:style>
  <w:style w:type="character" w:customStyle="1" w:styleId="WW8Num35z0">
    <w:name w:val="WW8Num35z0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  <w:rPr>
      <w:rFonts w:ascii="Cambria" w:eastAsia="Cambria" w:hAnsi="Cambria" w:cs="Arial"/>
      <w:sz w:val="20"/>
    </w:rPr>
  </w:style>
  <w:style w:type="character" w:customStyle="1" w:styleId="WW8Num17z0">
    <w:name w:val="WW8Num17z0"/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</w:style>
  <w:style w:type="character" w:customStyle="1" w:styleId="WW8Num22z1">
    <w:name w:val="WW8Num22z1"/>
    <w:rPr>
      <w:rFonts w:ascii="Symbol" w:eastAsia="Symbol" w:hAnsi="Symbol" w:cs="Symbol"/>
      <w:sz w:val="20"/>
    </w:rPr>
  </w:style>
  <w:style w:type="character" w:customStyle="1" w:styleId="WW8Num22z0">
    <w:name w:val="WW8Num22z0"/>
    <w:rPr>
      <w:rFonts w:ascii="Cambria" w:eastAsia="Cambria" w:hAnsi="Cambria" w:cs="Arial"/>
      <w:sz w:val="20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</w:style>
  <w:style w:type="character" w:customStyle="1" w:styleId="WW8Num16z0">
    <w:name w:val="WW8Num16z0"/>
  </w:style>
  <w:style w:type="character" w:customStyle="1" w:styleId="Domylnaczcionkaakapitu2">
    <w:name w:val="Domyślna czcionka akapitu2"/>
  </w:style>
  <w:style w:type="character" w:customStyle="1" w:styleId="StrongEmphasis">
    <w:name w:val="Strong Emphasis"/>
    <w:rPr>
      <w:b/>
      <w:bCs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/>
      <w:color w:val="1F3763"/>
      <w:szCs w:val="21"/>
      <w:lang w:eastAsia="hi-IN"/>
    </w:rPr>
  </w:style>
  <w:style w:type="character" w:customStyle="1" w:styleId="Nagwek1Znak">
    <w:name w:val="Nagłówek 1 Znak"/>
    <w:basedOn w:val="Domylnaczcionkaakapitu"/>
    <w:rPr>
      <w:rFonts w:ascii="Arial" w:eastAsia="Arial" w:hAnsi="Arial" w:cs="Arial"/>
      <w:b/>
      <w:u w:val="single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Arial"/>
      <w:b w:val="0"/>
      <w:bCs w:val="0"/>
      <w:i w:val="0"/>
      <w:iCs w:val="0"/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  <w:bCs/>
      <w:color w:val="0000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SimSun" w:cs="Times New Roman"/>
      <w:b w:val="0"/>
      <w:bCs w:val="0"/>
      <w:i w:val="0"/>
      <w:iCs w:val="0"/>
      <w:caps w:val="0"/>
      <w:smallCaps w:val="0"/>
      <w:strike w:val="0"/>
      <w:dstrike w:val="0"/>
      <w:color w:val="158466"/>
      <w:spacing w:val="0"/>
      <w:w w:val="100"/>
      <w:kern w:val="3"/>
      <w:sz w:val="24"/>
      <w:szCs w:val="24"/>
      <w:em w:val="none"/>
      <w:lang w:val="pl-PL" w:eastAsia="hi-IN" w:bidi="hi-IN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  <w:color w:val="000000"/>
      <w:sz w:val="20"/>
      <w:szCs w:val="22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0">
    <w:name w:val="WW8Num6z0"/>
    <w:rPr>
      <w:rFonts w:eastAsia="SimSun" w:cs="Mangal"/>
      <w:b w:val="0"/>
      <w:i w:val="0"/>
      <w:color w:val="000000"/>
      <w:kern w:val="0"/>
      <w:lang w:eastAsia="pl-PL" w:bidi="ar-S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color w:val="00000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color w:val="000000"/>
      <w:kern w:val="0"/>
      <w:lang w:eastAsia="pl-PL" w:bidi="ar-SA"/>
    </w:rPr>
  </w:style>
  <w:style w:type="character" w:customStyle="1" w:styleId="WW8Num8z1">
    <w:name w:val="WW8Num8z1"/>
    <w:rPr>
      <w:rFonts w:cs="Times New Roman"/>
      <w:color w:val="158466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color w:val="00000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0">
    <w:name w:val="WW8Num15z0"/>
    <w:rPr>
      <w:rFonts w:eastAsia="Times New Roman" w:cs="Times New Roman"/>
      <w:strike/>
      <w:color w:val="FF0000"/>
      <w:lang w:bidi="ar-SA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Domylnaczcionkaakapitu3">
    <w:name w:val="Domyślna czcionka akapitu3"/>
  </w:style>
  <w:style w:type="character" w:customStyle="1" w:styleId="Znakiprzypiswdolnych">
    <w:name w:val="Znaki przypisów dolnych"/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customStyle="1" w:styleId="Znakiprzypiswkocowych">
    <w:name w:val="Znaki przypisów końcowych"/>
  </w:style>
  <w:style w:type="character" w:customStyle="1" w:styleId="Odwoanieprzypisukocowego2">
    <w:name w:val="Odwołanie przypisu końcowego2"/>
    <w:rPr>
      <w:position w:val="0"/>
      <w:sz w:val="16"/>
      <w:vertAlign w:val="baselin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Hipercze1">
    <w:name w:val="Hiperłącze1"/>
    <w:rPr>
      <w:color w:val="000080"/>
      <w:u w:val="single"/>
    </w:rPr>
  </w:style>
  <w:style w:type="character" w:customStyle="1" w:styleId="Domylnaczcionkaakapitu1">
    <w:name w:val="Domyślna czcionka akapitu1"/>
  </w:style>
  <w:style w:type="character" w:customStyle="1" w:styleId="Odwoanieprzypisukocowego1">
    <w:name w:val="Odwołanie przypisu końcowego1"/>
    <w:rPr>
      <w:position w:val="0"/>
      <w:sz w:val="16"/>
      <w:vertAlign w:val="baseline"/>
    </w:rPr>
  </w:style>
  <w:style w:type="character" w:customStyle="1" w:styleId="Pogrubienie1">
    <w:name w:val="Pogrubienie1"/>
    <w:rPr>
      <w:b/>
      <w:bCs/>
    </w:rPr>
  </w:style>
  <w:style w:type="character" w:customStyle="1" w:styleId="TekstpodstawowyZnak">
    <w:name w:val="Tekst podstawowy Znak"/>
    <w:rPr>
      <w:kern w:val="3"/>
    </w:rPr>
  </w:style>
  <w:style w:type="character" w:customStyle="1" w:styleId="NagwekZnak">
    <w:name w:val="Nagłówek Znak"/>
    <w:basedOn w:val="Domylnaczcionkaakapitu3"/>
  </w:style>
  <w:style w:type="character" w:customStyle="1" w:styleId="StopkaZnak">
    <w:name w:val="Stopka Znak"/>
    <w:basedOn w:val="Domylnaczcionkaakapitu3"/>
  </w:style>
  <w:style w:type="character" w:customStyle="1" w:styleId="TekstpodstawowywcityZnak">
    <w:name w:val="Tekst podstawowy wcięty Znak"/>
    <w:rPr>
      <w:kern w:val="3"/>
    </w:rPr>
  </w:style>
  <w:style w:type="character" w:customStyle="1" w:styleId="TekstdymkaZnak">
    <w:name w:val="Tekst dymka Znak"/>
    <w:rPr>
      <w:rFonts w:ascii="Tahoma" w:hAnsi="Tahoma" w:cs="Tahoma"/>
      <w:kern w:val="3"/>
      <w:sz w:val="16"/>
      <w:szCs w:val="14"/>
    </w:rPr>
  </w:style>
  <w:style w:type="character" w:customStyle="1" w:styleId="WW-Znakiprzypiswkocowych">
    <w:name w:val="WW-Znaki przypisów końcowych"/>
  </w:style>
  <w:style w:type="paragraph" w:customStyle="1" w:styleId="Nagwek20">
    <w:name w:val="Nagłówek2"/>
    <w:basedOn w:val="Normalny"/>
    <w:next w:val="Tekstpodstawowy"/>
    <w:pPr>
      <w:keepNext/>
      <w:suppressAutoHyphens w:val="0"/>
      <w:spacing w:before="240" w:after="120"/>
    </w:pPr>
    <w:rPr>
      <w:rFonts w:ascii="Arial" w:eastAsia="Arial Unicode MS" w:hAnsi="Arial" w:cs="Tahoma"/>
      <w:sz w:val="28"/>
      <w:szCs w:val="28"/>
      <w:lang w:eastAsia="zh-CN"/>
    </w:rPr>
  </w:style>
  <w:style w:type="paragraph" w:styleId="Tekstpodstawowy">
    <w:name w:val="Body Text"/>
    <w:basedOn w:val="Normalny"/>
    <w:pPr>
      <w:suppressAutoHyphens w:val="0"/>
      <w:spacing w:after="120"/>
    </w:pPr>
    <w:rPr>
      <w:lang w:eastAsia="zh-CN"/>
    </w:rPr>
  </w:style>
  <w:style w:type="character" w:customStyle="1" w:styleId="TekstpodstawowyZnak1">
    <w:name w:val="Tekst podstawowy Znak1"/>
    <w:basedOn w:val="Domylnaczcionkaakapitu"/>
    <w:rPr>
      <w:kern w:val="3"/>
    </w:rPr>
  </w:style>
  <w:style w:type="paragraph" w:customStyle="1" w:styleId="Indeks">
    <w:name w:val="Indeks"/>
    <w:basedOn w:val="Normalny2"/>
    <w:pPr>
      <w:suppressLineNumbers/>
      <w:suppressAutoHyphens w:val="0"/>
    </w:pPr>
    <w:rPr>
      <w:rFonts w:cs="Tahoma"/>
      <w:lang w:eastAsia="zh-CN"/>
    </w:rPr>
  </w:style>
  <w:style w:type="paragraph" w:customStyle="1" w:styleId="Normalny2">
    <w:name w:val="Normalny2"/>
    <w:pPr>
      <w:suppressAutoHyphens/>
    </w:pPr>
    <w:rPr>
      <w:lang w:eastAsia="hi-IN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  <w:sz w:val="20"/>
      <w:szCs w:val="20"/>
      <w:lang w:eastAsia="zh-CN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  <w:suppressAutoHyphens w:val="0"/>
    </w:pPr>
    <w:rPr>
      <w:lang w:eastAsia="zh-CN"/>
    </w:rPr>
  </w:style>
  <w:style w:type="character" w:customStyle="1" w:styleId="StopkaZnak1">
    <w:name w:val="Stopka Znak1"/>
    <w:basedOn w:val="Domylnaczcionkaakapitu"/>
  </w:style>
  <w:style w:type="paragraph" w:customStyle="1" w:styleId="Tekstpodstawowy1">
    <w:name w:val="Tekst podstawowy1"/>
    <w:basedOn w:val="Normalny2"/>
    <w:pPr>
      <w:suppressAutoHyphens w:val="0"/>
      <w:spacing w:after="120"/>
    </w:pPr>
    <w:rPr>
      <w:lang w:eastAsia="zh-CN"/>
    </w:rPr>
  </w:style>
  <w:style w:type="paragraph" w:customStyle="1" w:styleId="Zawartotabeli">
    <w:name w:val="Zawartość tabeli"/>
    <w:basedOn w:val="Tekstpodstawowy1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">
    <w:name w:val="Tekst"/>
    <w:basedOn w:val="Domylnie"/>
  </w:style>
  <w:style w:type="paragraph" w:customStyle="1" w:styleId="Tekstprzypisukocowego2">
    <w:name w:val="Tekst przypisu końcowego2"/>
    <w:basedOn w:val="Normalny2"/>
    <w:rPr>
      <w:sz w:val="20"/>
      <w:szCs w:val="20"/>
    </w:rPr>
  </w:style>
  <w:style w:type="paragraph" w:styleId="Tekstpodstawowywcity">
    <w:name w:val="Body Text Indent"/>
    <w:basedOn w:val="Normalny"/>
    <w:pPr>
      <w:suppressAutoHyphens w:val="0"/>
      <w:spacing w:after="120"/>
      <w:ind w:left="283"/>
    </w:pPr>
    <w:rPr>
      <w:lang w:eastAsia="zh-CN"/>
    </w:rPr>
  </w:style>
  <w:style w:type="character" w:customStyle="1" w:styleId="TekstpodstawowywcityZnak1">
    <w:name w:val="Tekst podstawowy wcięty Znak1"/>
    <w:basedOn w:val="Domylnaczcionkaakapitu"/>
    <w:rPr>
      <w:kern w:val="3"/>
    </w:rPr>
  </w:style>
  <w:style w:type="paragraph" w:customStyle="1" w:styleId="Nagwek11">
    <w:name w:val="Nagłówek1"/>
    <w:basedOn w:val="Normalny2"/>
    <w:next w:val="Tekstpodstawowy1"/>
    <w:pPr>
      <w:keepNext/>
      <w:suppressAutoHyphens w:val="0"/>
      <w:spacing w:before="240" w:after="120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Normalny1">
    <w:name w:val="Normalny1"/>
    <w:pPr>
      <w:suppressAutoHyphens/>
    </w:pPr>
    <w:rPr>
      <w:lang w:eastAsia="hi-IN"/>
    </w:rPr>
  </w:style>
  <w:style w:type="paragraph" w:customStyle="1" w:styleId="Tekstprzypisukocowego1">
    <w:name w:val="Tekst przypisu końcowego1"/>
    <w:basedOn w:val="Normalny1"/>
    <w:rPr>
      <w:sz w:val="20"/>
      <w:szCs w:val="20"/>
    </w:rPr>
  </w:style>
  <w:style w:type="paragraph" w:customStyle="1" w:styleId="Legenda1">
    <w:name w:val="Legenda1"/>
    <w:basedOn w:val="Normalny2"/>
    <w:pPr>
      <w:suppressLineNumbers/>
      <w:spacing w:before="120" w:after="120"/>
    </w:pPr>
    <w:rPr>
      <w:i/>
      <w:iCs/>
      <w:sz w:val="20"/>
      <w:szCs w:val="20"/>
      <w:lang w:eastAsia="zh-CN"/>
    </w:rPr>
  </w:style>
  <w:style w:type="paragraph" w:customStyle="1" w:styleId="Tekstpodstawowywcity1">
    <w:name w:val="Tekst podstawowy wcięty1"/>
    <w:basedOn w:val="Normalny2"/>
    <w:pPr>
      <w:suppressAutoHyphens w:val="0"/>
      <w:spacing w:after="120"/>
      <w:ind w:left="283"/>
    </w:pPr>
    <w:rPr>
      <w:lang w:eastAsia="zh-CN"/>
    </w:rPr>
  </w:style>
  <w:style w:type="paragraph" w:styleId="Tekstdymka">
    <w:name w:val="Balloon Text"/>
    <w:basedOn w:val="Normalny2"/>
    <w:pPr>
      <w:suppressAutoHyphens w:val="0"/>
    </w:pPr>
    <w:rPr>
      <w:rFonts w:ascii="Tahoma" w:hAnsi="Tahoma" w:cs="Tahoma"/>
      <w:sz w:val="16"/>
      <w:szCs w:val="14"/>
      <w:lang w:eastAsia="zh-CN"/>
    </w:rPr>
  </w:style>
  <w:style w:type="character" w:customStyle="1" w:styleId="TekstdymkaZnak1">
    <w:name w:val="Tekst dymka Znak1"/>
    <w:basedOn w:val="Domylnaczcionkaakapitu"/>
    <w:rPr>
      <w:rFonts w:ascii="Tahoma" w:hAnsi="Tahoma" w:cs="Tahoma"/>
      <w:kern w:val="3"/>
      <w:sz w:val="16"/>
      <w:szCs w:val="14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Calibri" w:eastAsia="Times New Roman" w:hAnsi="Calibri" w:cs="Calibri"/>
      <w:color w:val="000000"/>
      <w:kern w:val="0"/>
      <w:lang w:eastAsia="pl-PL" w:bidi="ar-SA"/>
    </w:rPr>
  </w:style>
  <w:style w:type="character" w:customStyle="1" w:styleId="NagwekZnak1">
    <w:name w:val="Nagłówek Znak1"/>
    <w:basedOn w:val="Domylnaczcionkaakapitu"/>
  </w:style>
  <w:style w:type="paragraph" w:styleId="Akapitzlist">
    <w:name w:val="List Paragraph"/>
    <w:basedOn w:val="Normalny"/>
    <w:pPr>
      <w:widowControl/>
      <w:suppressAutoHyphens w:val="0"/>
      <w:spacing w:after="16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BSZnak">
    <w:name w:val="Akapit z listą BS Znak"/>
    <w:rPr>
      <w:rFonts w:eastAsia="Calibri" w:cs="Times New Roman"/>
      <w:kern w:val="0"/>
      <w:lang w:bidi="ar-SA"/>
    </w:rPr>
  </w:style>
  <w:style w:type="paragraph" w:styleId="Tekstpodstawowy3">
    <w:name w:val="Body Text 3"/>
    <w:basedOn w:val="Normalny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rPr>
      <w:sz w:val="16"/>
      <w:szCs w:val="14"/>
      <w:lang w:eastAsia="hi-IN"/>
    </w:rPr>
  </w:style>
  <w:style w:type="paragraph" w:customStyle="1" w:styleId="rozdzia">
    <w:name w:val="rozdział"/>
    <w:basedOn w:val="Normalny"/>
    <w:autoRedefine/>
    <w:pPr>
      <w:widowControl/>
      <w:tabs>
        <w:tab w:val="left" w:pos="0"/>
      </w:tabs>
      <w:suppressAutoHyphens w:val="0"/>
      <w:textAlignment w:val="auto"/>
    </w:pPr>
    <w:rPr>
      <w:rFonts w:eastAsia="Times New Roman" w:cs="Times New Roman"/>
      <w:b/>
      <w:color w:val="000000"/>
      <w:spacing w:val="8"/>
      <w:kern w:val="0"/>
      <w:sz w:val="20"/>
      <w:szCs w:val="20"/>
      <w:lang w:eastAsia="pl-PL" w:bidi="ar-SA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paragraph" w:styleId="Tytu0">
    <w:name w:val="Title"/>
    <w:basedOn w:val="Normalny"/>
    <w:uiPriority w:val="10"/>
    <w:qFormat/>
    <w:pPr>
      <w:widowControl/>
      <w:suppressAutoHyphens w:val="0"/>
      <w:jc w:val="center"/>
      <w:textAlignment w:val="auto"/>
    </w:pPr>
    <w:rPr>
      <w:rFonts w:eastAsia="Times New Roman" w:cs="Times New Roman"/>
      <w:b/>
      <w:kern w:val="0"/>
      <w:sz w:val="36"/>
      <w:szCs w:val="20"/>
      <w:lang w:eastAsia="pl-PL" w:bidi="ar-SA"/>
    </w:rPr>
  </w:style>
  <w:style w:type="character" w:customStyle="1" w:styleId="TytuZnak">
    <w:name w:val="Tytuł Znak"/>
    <w:basedOn w:val="Domylnaczcionkaakapitu"/>
    <w:rPr>
      <w:rFonts w:eastAsia="Times New Roman" w:cs="Times New Roman"/>
      <w:b/>
      <w:kern w:val="0"/>
      <w:sz w:val="36"/>
      <w:szCs w:val="20"/>
      <w:lang w:eastAsia="pl-PL" w:bidi="ar-SA"/>
    </w:rPr>
  </w:style>
  <w:style w:type="character" w:customStyle="1" w:styleId="Domylnaczcionkaakapitu4">
    <w:name w:val="Domyślna czcionka akapitu4"/>
  </w:style>
  <w:style w:type="character" w:customStyle="1" w:styleId="Domylnaczcionkaakapitu5">
    <w:name w:val="Domyślna czcionka akapitu5"/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16">
    <w:name w:val="WW8Num16"/>
    <w:basedOn w:val="Bezlisty"/>
    <w:pPr>
      <w:numPr>
        <w:numId w:val="3"/>
      </w:numPr>
    </w:pPr>
  </w:style>
  <w:style w:type="numbering" w:customStyle="1" w:styleId="WW8Num22">
    <w:name w:val="WW8Num22"/>
    <w:basedOn w:val="Bezlisty"/>
    <w:pPr>
      <w:numPr>
        <w:numId w:val="4"/>
      </w:numPr>
    </w:pPr>
  </w:style>
  <w:style w:type="numbering" w:customStyle="1" w:styleId="WW8Num17">
    <w:name w:val="WW8Num17"/>
    <w:basedOn w:val="Bezlisty"/>
    <w:pPr>
      <w:numPr>
        <w:numId w:val="5"/>
      </w:numPr>
    </w:pPr>
  </w:style>
  <w:style w:type="numbering" w:customStyle="1" w:styleId="WW8Num14">
    <w:name w:val="WW8Num14"/>
    <w:basedOn w:val="Bezlisty"/>
    <w:pPr>
      <w:numPr>
        <w:numId w:val="6"/>
      </w:numPr>
    </w:pPr>
  </w:style>
  <w:style w:type="numbering" w:customStyle="1" w:styleId="WW8Num35">
    <w:name w:val="WW8Num35"/>
    <w:basedOn w:val="Bezlisty"/>
    <w:pPr>
      <w:numPr>
        <w:numId w:val="7"/>
      </w:numPr>
    </w:pPr>
  </w:style>
  <w:style w:type="numbering" w:customStyle="1" w:styleId="WW8Num15">
    <w:name w:val="WW8Num15"/>
    <w:basedOn w:val="Bezlisty"/>
    <w:pPr>
      <w:numPr>
        <w:numId w:val="8"/>
      </w:numPr>
    </w:pPr>
  </w:style>
  <w:style w:type="numbering" w:customStyle="1" w:styleId="WW8Num18">
    <w:name w:val="WW8Num18"/>
    <w:basedOn w:val="Bezlisty"/>
    <w:pPr>
      <w:numPr>
        <w:numId w:val="9"/>
      </w:numPr>
    </w:pPr>
  </w:style>
  <w:style w:type="numbering" w:customStyle="1" w:styleId="WW8Num19">
    <w:name w:val="WW8Num19"/>
    <w:basedOn w:val="Bezlisty"/>
    <w:pPr>
      <w:numPr>
        <w:numId w:val="10"/>
      </w:numPr>
    </w:pPr>
  </w:style>
  <w:style w:type="numbering" w:customStyle="1" w:styleId="WW8Num20">
    <w:name w:val="WW8Num20"/>
    <w:basedOn w:val="Bezlisty"/>
    <w:pPr>
      <w:numPr>
        <w:numId w:val="11"/>
      </w:numPr>
    </w:pPr>
  </w:style>
  <w:style w:type="numbering" w:customStyle="1" w:styleId="WW8Num21">
    <w:name w:val="WW8Num21"/>
    <w:basedOn w:val="Bezlisty"/>
    <w:pPr>
      <w:numPr>
        <w:numId w:val="12"/>
      </w:numPr>
    </w:pPr>
  </w:style>
  <w:style w:type="numbering" w:customStyle="1" w:styleId="WW8Num23">
    <w:name w:val="WW8Num23"/>
    <w:basedOn w:val="Bezlisty"/>
    <w:pPr>
      <w:numPr>
        <w:numId w:val="13"/>
      </w:numPr>
    </w:pPr>
  </w:style>
  <w:style w:type="numbering" w:customStyle="1" w:styleId="WW8Num58">
    <w:name w:val="WW8Num58"/>
    <w:basedOn w:val="Bezlisty"/>
    <w:pPr>
      <w:numPr>
        <w:numId w:val="14"/>
      </w:numPr>
    </w:pPr>
  </w:style>
  <w:style w:type="numbering" w:customStyle="1" w:styleId="WW8Num24">
    <w:name w:val="WW8Num24"/>
    <w:basedOn w:val="Bezlisty"/>
    <w:pPr>
      <w:numPr>
        <w:numId w:val="15"/>
      </w:numPr>
    </w:pPr>
  </w:style>
  <w:style w:type="numbering" w:customStyle="1" w:styleId="WW8Num25">
    <w:name w:val="WW8Num25"/>
    <w:basedOn w:val="Bezlisty"/>
    <w:pPr>
      <w:numPr>
        <w:numId w:val="16"/>
      </w:numPr>
    </w:pPr>
  </w:style>
  <w:style w:type="numbering" w:customStyle="1" w:styleId="WW8Num26">
    <w:name w:val="WW8Num26"/>
    <w:basedOn w:val="Bezlisty"/>
    <w:pPr>
      <w:numPr>
        <w:numId w:val="17"/>
      </w:numPr>
    </w:pPr>
  </w:style>
  <w:style w:type="numbering" w:customStyle="1" w:styleId="WW8Num27">
    <w:name w:val="WW8Num27"/>
    <w:basedOn w:val="Bezlisty"/>
    <w:pPr>
      <w:numPr>
        <w:numId w:val="18"/>
      </w:numPr>
    </w:pPr>
  </w:style>
  <w:style w:type="numbering" w:customStyle="1" w:styleId="WW8Num28">
    <w:name w:val="WW8Num28"/>
    <w:basedOn w:val="Bezlisty"/>
    <w:pPr>
      <w:numPr>
        <w:numId w:val="19"/>
      </w:numPr>
    </w:pPr>
  </w:style>
  <w:style w:type="table" w:styleId="Tabela-Siatka">
    <w:name w:val="Table Grid"/>
    <w:basedOn w:val="Standardowy"/>
    <w:uiPriority w:val="39"/>
    <w:rsid w:val="0015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B82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3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E226D-97B7-4088-8493-4EA9806BE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928</Words>
  <Characters>5571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ZUOK</dc:creator>
  <cp:lastModifiedBy>biuro2@zuokspytkowo.pl</cp:lastModifiedBy>
  <cp:revision>2</cp:revision>
  <cp:lastPrinted>2022-11-25T06:17:00Z</cp:lastPrinted>
  <dcterms:created xsi:type="dcterms:W3CDTF">2022-11-28T10:47:00Z</dcterms:created>
  <dcterms:modified xsi:type="dcterms:W3CDTF">2022-11-28T10:47:00Z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