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E1E1" w14:textId="2775867D" w:rsidR="00702AEA" w:rsidRPr="00730B47" w:rsidRDefault="00702AEA" w:rsidP="00730B47">
      <w:pPr>
        <w:pStyle w:val="NormalnyWeb"/>
        <w:spacing w:before="0" w:after="0" w:line="360" w:lineRule="auto"/>
        <w:jc w:val="right"/>
        <w:rPr>
          <w:rFonts w:ascii="Arial" w:hAnsi="Arial" w:cs="Arial"/>
        </w:rPr>
      </w:pPr>
      <w:r w:rsidRPr="00730B47">
        <w:rPr>
          <w:rFonts w:ascii="Arial" w:hAnsi="Arial" w:cs="Arial"/>
          <w:b/>
          <w:bCs/>
          <w:color w:val="000000"/>
        </w:rPr>
        <w:t>Załącznik nr 2 do SWZ</w:t>
      </w:r>
    </w:p>
    <w:p w14:paraId="3CB434A7" w14:textId="77777777" w:rsidR="00702AEA" w:rsidRPr="00730B47" w:rsidRDefault="00702AEA" w:rsidP="00730B47">
      <w:pPr>
        <w:pStyle w:val="NormalnyWeb"/>
        <w:spacing w:before="0" w:after="0" w:line="360" w:lineRule="auto"/>
        <w:jc w:val="center"/>
        <w:rPr>
          <w:rFonts w:ascii="Arial" w:hAnsi="Arial" w:cs="Arial"/>
        </w:rPr>
      </w:pPr>
      <w:r w:rsidRPr="00730B47">
        <w:rPr>
          <w:rFonts w:ascii="Arial" w:hAnsi="Arial" w:cs="Arial"/>
          <w:b/>
          <w:bCs/>
          <w:color w:val="000000"/>
        </w:rPr>
        <w:t>Oświadczenie</w:t>
      </w:r>
      <w:r w:rsidRPr="00730B47">
        <w:rPr>
          <w:rFonts w:ascii="Arial" w:hAnsi="Arial" w:cs="Arial"/>
          <w:color w:val="000000"/>
        </w:rPr>
        <w:t xml:space="preserve"> </w:t>
      </w:r>
      <w:r w:rsidRPr="00730B47">
        <w:rPr>
          <w:rFonts w:ascii="Arial" w:hAnsi="Arial" w:cs="Arial"/>
          <w:b/>
          <w:bCs/>
          <w:color w:val="000000"/>
        </w:rPr>
        <w:t xml:space="preserve">składane na podstawie art. 125 ust. 1 </w:t>
      </w:r>
      <w:proofErr w:type="spellStart"/>
      <w:r w:rsidRPr="00730B47">
        <w:rPr>
          <w:rFonts w:ascii="Arial" w:hAnsi="Arial" w:cs="Arial"/>
          <w:b/>
          <w:bCs/>
          <w:color w:val="000000"/>
        </w:rPr>
        <w:t>u.p.z.p</w:t>
      </w:r>
      <w:proofErr w:type="spellEnd"/>
      <w:r w:rsidRPr="00730B47">
        <w:rPr>
          <w:rFonts w:ascii="Arial" w:hAnsi="Arial" w:cs="Arial"/>
          <w:b/>
          <w:bCs/>
          <w:color w:val="000000"/>
        </w:rPr>
        <w:t>.</w:t>
      </w:r>
    </w:p>
    <w:p w14:paraId="6854C22F" w14:textId="77777777" w:rsidR="00702AEA" w:rsidRPr="00730B47" w:rsidRDefault="00702AEA" w:rsidP="00730B47">
      <w:pPr>
        <w:pStyle w:val="NormalnyWeb"/>
        <w:spacing w:before="0" w:after="0" w:line="360" w:lineRule="auto"/>
        <w:jc w:val="center"/>
        <w:rPr>
          <w:rFonts w:ascii="Arial" w:hAnsi="Arial" w:cs="Arial"/>
        </w:rPr>
      </w:pPr>
      <w:r w:rsidRPr="00730B47">
        <w:rPr>
          <w:rFonts w:ascii="Arial" w:hAnsi="Arial" w:cs="Arial"/>
          <w:b/>
          <w:bCs/>
          <w:color w:val="000000"/>
        </w:rPr>
        <w:t>o niepodleganiu wykluczeniu</w:t>
      </w:r>
    </w:p>
    <w:p w14:paraId="16AA64E9" w14:textId="77777777" w:rsidR="00702AEA" w:rsidRPr="00730B47" w:rsidRDefault="00702AEA" w:rsidP="00730B47">
      <w:pPr>
        <w:pStyle w:val="NormalnyWeb"/>
        <w:spacing w:before="0" w:after="0" w:line="360" w:lineRule="auto"/>
        <w:rPr>
          <w:rFonts w:ascii="Arial" w:hAnsi="Arial" w:cs="Arial"/>
        </w:rPr>
      </w:pPr>
    </w:p>
    <w:p w14:paraId="21EDFE56" w14:textId="77777777" w:rsidR="00702AEA" w:rsidRPr="00730B47" w:rsidRDefault="00702AEA" w:rsidP="00730B47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b/>
          <w:bCs/>
          <w:color w:val="000000"/>
        </w:rPr>
        <w:t xml:space="preserve">ZAMAWIAJĄCY: </w:t>
      </w:r>
      <w:r w:rsidRPr="00730B47">
        <w:rPr>
          <w:rFonts w:ascii="Arial" w:hAnsi="Arial" w:cs="Arial"/>
          <w:color w:val="000000"/>
        </w:rPr>
        <w:t>Zakład Unieszkodliwiania Odpadów Komunalnych Spytkowo Sp. z o.o.</w:t>
      </w:r>
    </w:p>
    <w:p w14:paraId="4242EBDB" w14:textId="77777777" w:rsidR="00702AEA" w:rsidRPr="00730B47" w:rsidRDefault="00702AEA" w:rsidP="00730B47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b/>
          <w:bCs/>
          <w:color w:val="000000"/>
        </w:rPr>
        <w:t>WYKONAWCA:</w:t>
      </w:r>
    </w:p>
    <w:tbl>
      <w:tblPr>
        <w:tblW w:w="96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9"/>
        <w:gridCol w:w="3738"/>
        <w:gridCol w:w="5253"/>
      </w:tblGrid>
      <w:tr w:rsidR="00702AEA" w:rsidRPr="00730B47" w14:paraId="0DA27976" w14:textId="77777777" w:rsidTr="00813898">
        <w:trPr>
          <w:tblCellSpacing w:w="0" w:type="dxa"/>
        </w:trPr>
        <w:tc>
          <w:tcPr>
            <w:tcW w:w="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C5EF665" w14:textId="6D799FAB" w:rsidR="00702AEA" w:rsidRPr="00730B47" w:rsidRDefault="00813898" w:rsidP="00730B47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30B47">
              <w:rPr>
                <w:rFonts w:ascii="Arial" w:hAnsi="Arial" w:cs="Arial"/>
              </w:rPr>
              <w:t>Lp</w:t>
            </w:r>
            <w:proofErr w:type="spellEnd"/>
            <w:r w:rsidRPr="00730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21F3F43" w14:textId="6DEF596E" w:rsidR="00702AEA" w:rsidRPr="00730B47" w:rsidRDefault="00813898" w:rsidP="00730B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30B47">
              <w:rPr>
                <w:rFonts w:ascii="Arial" w:hAnsi="Arial" w:cs="Arial"/>
              </w:rPr>
              <w:t xml:space="preserve">Nazwa Wykonawcy </w:t>
            </w:r>
          </w:p>
        </w:tc>
        <w:tc>
          <w:tcPr>
            <w:tcW w:w="5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CA9428" w14:textId="5BCB83AA" w:rsidR="00702AEA" w:rsidRPr="00730B47" w:rsidRDefault="00813898" w:rsidP="00730B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30B47">
              <w:rPr>
                <w:rFonts w:ascii="Arial" w:hAnsi="Arial" w:cs="Arial"/>
              </w:rPr>
              <w:t xml:space="preserve">Adres Wykonawcy </w:t>
            </w:r>
          </w:p>
        </w:tc>
      </w:tr>
      <w:tr w:rsidR="00702AEA" w:rsidRPr="00730B47" w14:paraId="737B98B9" w14:textId="77777777" w:rsidTr="00813898">
        <w:trPr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D1A4D72" w14:textId="77777777" w:rsidR="00702AEA" w:rsidRPr="00730B47" w:rsidRDefault="00702AEA" w:rsidP="00730B4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3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519D1BC" w14:textId="77777777" w:rsidR="00702AEA" w:rsidRPr="00730B47" w:rsidRDefault="00702AEA" w:rsidP="00730B4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A900E26" w14:textId="77777777" w:rsidR="00702AEA" w:rsidRPr="00730B47" w:rsidRDefault="00702AEA" w:rsidP="00730B4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2AEA" w:rsidRPr="00730B47" w14:paraId="7EEEF662" w14:textId="77777777" w:rsidTr="00813898">
        <w:trPr>
          <w:trHeight w:val="70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79EF800" w14:textId="77777777" w:rsidR="00702AEA" w:rsidRPr="00730B47" w:rsidRDefault="00702AEA" w:rsidP="00730B4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3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89D0F82" w14:textId="77777777" w:rsidR="00702AEA" w:rsidRPr="00730B47" w:rsidRDefault="00702AEA" w:rsidP="00730B4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5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C68E391" w14:textId="77777777" w:rsidR="00702AEA" w:rsidRPr="00730B47" w:rsidRDefault="00702AEA" w:rsidP="00730B4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06EFD19" w14:textId="77777777" w:rsidR="00702AEA" w:rsidRPr="00730B47" w:rsidRDefault="00702AEA" w:rsidP="00730B47">
      <w:pPr>
        <w:pStyle w:val="NormalnyWeb"/>
        <w:spacing w:before="0" w:after="0" w:line="360" w:lineRule="auto"/>
        <w:rPr>
          <w:rFonts w:ascii="Arial" w:hAnsi="Arial" w:cs="Arial"/>
        </w:rPr>
      </w:pPr>
    </w:p>
    <w:p w14:paraId="2CF06659" w14:textId="77777777" w:rsidR="00702AEA" w:rsidRPr="00730B47" w:rsidRDefault="00702AEA" w:rsidP="00730B47">
      <w:pPr>
        <w:pStyle w:val="NormalnyWeb"/>
        <w:spacing w:before="0" w:after="0" w:line="360" w:lineRule="auto"/>
        <w:jc w:val="center"/>
        <w:rPr>
          <w:rFonts w:ascii="Arial" w:hAnsi="Arial" w:cs="Arial"/>
        </w:rPr>
      </w:pPr>
      <w:r w:rsidRPr="00730B47">
        <w:rPr>
          <w:rStyle w:val="Pogrubienie"/>
          <w:rFonts w:ascii="Arial" w:hAnsi="Arial" w:cs="Arial"/>
          <w:color w:val="000000"/>
          <w:u w:val="single"/>
        </w:rPr>
        <w:t>OŚWIADCZAM, ŻE:</w:t>
      </w:r>
    </w:p>
    <w:p w14:paraId="1D933C00" w14:textId="383DAB4E" w:rsidR="00702AEA" w:rsidRDefault="00702AEA" w:rsidP="00730B47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730B47">
        <w:rPr>
          <w:rFonts w:ascii="Arial" w:hAnsi="Arial" w:cs="Arial"/>
          <w:color w:val="000000"/>
        </w:rPr>
        <w:t xml:space="preserve">Nie podlegam wykluczeniu z postępowania na podstawie art. 108 ust 1 </w:t>
      </w:r>
      <w:proofErr w:type="spellStart"/>
      <w:r w:rsidRPr="00730B47">
        <w:rPr>
          <w:rFonts w:ascii="Arial" w:hAnsi="Arial" w:cs="Arial"/>
          <w:color w:val="000000"/>
        </w:rPr>
        <w:t>u.p.z.p</w:t>
      </w:r>
      <w:proofErr w:type="spellEnd"/>
      <w:r w:rsidRPr="00730B47">
        <w:rPr>
          <w:rFonts w:ascii="Arial" w:hAnsi="Arial" w:cs="Arial"/>
          <w:color w:val="000000"/>
        </w:rPr>
        <w:t>.</w:t>
      </w:r>
    </w:p>
    <w:p w14:paraId="30E1A4D5" w14:textId="641A9704" w:rsidR="00BE506C" w:rsidRPr="00730B47" w:rsidRDefault="00BE506C" w:rsidP="00730B47">
      <w:pPr>
        <w:pStyle w:val="NormalnyWeb"/>
        <w:spacing w:before="0" w:after="0" w:line="360" w:lineRule="auto"/>
        <w:rPr>
          <w:rFonts w:ascii="Arial" w:hAnsi="Arial" w:cs="Arial"/>
        </w:rPr>
      </w:pPr>
      <w:r w:rsidRPr="00BE506C">
        <w:rPr>
          <w:rFonts w:ascii="Arial" w:hAnsi="Arial" w:cs="Arial"/>
        </w:rPr>
        <w:t>Nie podlegam wykluczeniu z postępowania na podstawie art. 7 ust. 1 ustawy z dnia 13 kwietnia 2022r. o szczególnych rozwiązaniach przeciwdziałania wspieraniu agresji na Ukrainę oraz służących ochronie bezpieczeństwa narodowego (Dz. U. 2022 r., poz. 835)</w:t>
      </w:r>
    </w:p>
    <w:p w14:paraId="01B5355B" w14:textId="77777777" w:rsidR="00662384" w:rsidRDefault="00662384" w:rsidP="00730B47">
      <w:pPr>
        <w:pStyle w:val="NormalnyWeb"/>
        <w:spacing w:before="0" w:after="0" w:line="360" w:lineRule="auto"/>
        <w:jc w:val="center"/>
        <w:rPr>
          <w:rFonts w:ascii="Arial" w:hAnsi="Arial" w:cs="Arial"/>
          <w:color w:val="000000"/>
        </w:rPr>
      </w:pPr>
    </w:p>
    <w:p w14:paraId="07A76B65" w14:textId="77777777" w:rsidR="00662384" w:rsidRDefault="00662384" w:rsidP="00730B47">
      <w:pPr>
        <w:pStyle w:val="NormalnyWeb"/>
        <w:spacing w:before="0" w:after="0" w:line="360" w:lineRule="auto"/>
        <w:jc w:val="center"/>
        <w:rPr>
          <w:rFonts w:ascii="Arial" w:hAnsi="Arial" w:cs="Arial"/>
          <w:color w:val="000000"/>
        </w:rPr>
      </w:pPr>
    </w:p>
    <w:p w14:paraId="72DFF5F5" w14:textId="1FCC9CC8" w:rsidR="00702AEA" w:rsidRPr="00730B47" w:rsidRDefault="00702AEA" w:rsidP="00730B47">
      <w:pPr>
        <w:pStyle w:val="NormalnyWeb"/>
        <w:spacing w:before="0" w:after="0" w:line="360" w:lineRule="auto"/>
        <w:jc w:val="center"/>
        <w:rPr>
          <w:rFonts w:ascii="Arial" w:hAnsi="Arial" w:cs="Arial"/>
        </w:rPr>
      </w:pPr>
      <w:r w:rsidRPr="00730B47">
        <w:rPr>
          <w:rFonts w:ascii="Arial" w:hAnsi="Arial" w:cs="Arial"/>
          <w:i/>
          <w:iCs/>
          <w:color w:val="000000"/>
        </w:rPr>
        <w:t>Lub:</w:t>
      </w:r>
    </w:p>
    <w:p w14:paraId="2F5A79C8" w14:textId="3A256F4F" w:rsidR="00702AEA" w:rsidRPr="00730B47" w:rsidRDefault="00702AEA" w:rsidP="00730B47">
      <w:pPr>
        <w:pStyle w:val="NormalnyWeb"/>
        <w:spacing w:before="0" w:after="0" w:line="360" w:lineRule="auto"/>
        <w:jc w:val="center"/>
        <w:rPr>
          <w:rFonts w:ascii="Arial" w:hAnsi="Arial" w:cs="Arial"/>
        </w:rPr>
      </w:pPr>
      <w:r w:rsidRPr="00730B47">
        <w:rPr>
          <w:rStyle w:val="Pogrubienie"/>
          <w:rFonts w:ascii="Arial" w:hAnsi="Arial" w:cs="Arial"/>
          <w:color w:val="000000"/>
          <w:u w:val="single"/>
        </w:rPr>
        <w:t>OŚWIADCZAM, ŻE:</w:t>
      </w:r>
    </w:p>
    <w:p w14:paraId="3CFEBD61" w14:textId="02A8F5B9" w:rsidR="00702AEA" w:rsidRPr="00730B47" w:rsidRDefault="00702AEA" w:rsidP="00730B47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730B47">
        <w:rPr>
          <w:rFonts w:ascii="Arial" w:hAnsi="Arial" w:cs="Arial"/>
          <w:color w:val="000000"/>
        </w:rPr>
        <w:t>Pzp</w:t>
      </w:r>
      <w:proofErr w:type="spellEnd"/>
      <w:r w:rsidRPr="00730B47">
        <w:rPr>
          <w:rFonts w:ascii="Arial" w:hAnsi="Arial" w:cs="Arial"/>
          <w:color w:val="000000"/>
        </w:rPr>
        <w:t xml:space="preserve"> </w:t>
      </w:r>
      <w:r w:rsidRPr="00730B47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w art. 108 ust. 1 pkt 1, 2, 5 </w:t>
      </w:r>
      <w:proofErr w:type="spellStart"/>
      <w:r w:rsidRPr="00730B47">
        <w:rPr>
          <w:rFonts w:ascii="Arial" w:hAnsi="Arial" w:cs="Arial"/>
          <w:i/>
          <w:iCs/>
          <w:color w:val="000000"/>
        </w:rPr>
        <w:t>u.p.z.p</w:t>
      </w:r>
      <w:proofErr w:type="spellEnd"/>
      <w:r w:rsidRPr="00730B47">
        <w:rPr>
          <w:rFonts w:ascii="Arial" w:hAnsi="Arial" w:cs="Arial"/>
          <w:i/>
          <w:iCs/>
          <w:color w:val="000000"/>
        </w:rPr>
        <w:t>.).</w:t>
      </w:r>
      <w:r w:rsidRPr="00730B47">
        <w:rPr>
          <w:rFonts w:ascii="Arial" w:hAnsi="Arial" w:cs="Arial"/>
          <w:color w:val="000000"/>
        </w:rPr>
        <w:t xml:space="preserve"> Jednocześnie oświadczam, że w związku z ww. okolicznością, na podstawie art. 110 ust. 2 ustawy </w:t>
      </w:r>
      <w:proofErr w:type="spellStart"/>
      <w:r w:rsidRPr="00730B47">
        <w:rPr>
          <w:rFonts w:ascii="Arial" w:hAnsi="Arial" w:cs="Arial"/>
          <w:color w:val="000000"/>
        </w:rPr>
        <w:t>Pzp</w:t>
      </w:r>
      <w:proofErr w:type="spellEnd"/>
      <w:r w:rsidRPr="00730B47">
        <w:rPr>
          <w:rFonts w:ascii="Arial" w:hAnsi="Arial" w:cs="Arial"/>
          <w:color w:val="000000"/>
        </w:rPr>
        <w:t xml:space="preserve"> podjąłem następujące środki naprawcze: </w:t>
      </w:r>
    </w:p>
    <w:p w14:paraId="13B41645" w14:textId="77777777" w:rsidR="00702AEA" w:rsidRPr="00730B47" w:rsidRDefault="00702AEA" w:rsidP="00730B47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color w:val="000000"/>
        </w:rPr>
        <w:t>…………………………………………………………………………………………..……………</w:t>
      </w:r>
    </w:p>
    <w:p w14:paraId="7EC71B58" w14:textId="77777777" w:rsidR="00702AEA" w:rsidRPr="00730B47" w:rsidRDefault="00702AEA" w:rsidP="00730B47">
      <w:pPr>
        <w:pStyle w:val="NormalnyWeb"/>
        <w:spacing w:before="0" w:after="0" w:line="360" w:lineRule="auto"/>
        <w:rPr>
          <w:rFonts w:ascii="Arial" w:hAnsi="Arial" w:cs="Arial"/>
          <w:spacing w:val="8"/>
        </w:rPr>
      </w:pPr>
      <w:r w:rsidRPr="00730B47">
        <w:rPr>
          <w:rFonts w:ascii="Arial" w:hAnsi="Arial" w:cs="Arial"/>
          <w:b/>
          <w:bCs/>
          <w:color w:val="000000"/>
          <w:spacing w:val="8"/>
        </w:rPr>
        <w:br/>
        <w:t>UWAGA:</w:t>
      </w:r>
    </w:p>
    <w:p w14:paraId="37710DB5" w14:textId="77777777" w:rsidR="00702AEA" w:rsidRPr="00730B47" w:rsidRDefault="00702AEA" w:rsidP="00730B47">
      <w:pPr>
        <w:pStyle w:val="NormalnyWeb"/>
        <w:spacing w:before="0" w:after="0" w:line="360" w:lineRule="auto"/>
        <w:rPr>
          <w:rFonts w:ascii="Arial" w:hAnsi="Arial" w:cs="Arial"/>
          <w:spacing w:val="8"/>
        </w:rPr>
      </w:pPr>
      <w:r w:rsidRPr="00730B47">
        <w:rPr>
          <w:rFonts w:ascii="Arial" w:hAnsi="Arial" w:cs="Arial"/>
          <w:color w:val="000000"/>
          <w:spacing w:val="8"/>
        </w:rPr>
        <w:t>1. W przypadku Wykonawców wspólnie ubiegających się o udzielenie zamówienia wymóg złożenia niniejszego oświadczenia dotyczy każdego z wykonawców</w:t>
      </w:r>
    </w:p>
    <w:p w14:paraId="6FDAD753" w14:textId="6B2053D6" w:rsidR="009C22AF" w:rsidRPr="00BE506C" w:rsidRDefault="00702AEA" w:rsidP="00730B47">
      <w:pPr>
        <w:pStyle w:val="NormalnyWeb"/>
        <w:spacing w:before="0" w:after="0" w:line="360" w:lineRule="auto"/>
        <w:rPr>
          <w:rFonts w:ascii="Arial" w:hAnsi="Arial" w:cs="Arial"/>
          <w:spacing w:val="8"/>
        </w:rPr>
      </w:pPr>
      <w:r w:rsidRPr="00730B47">
        <w:rPr>
          <w:rFonts w:ascii="Arial" w:hAnsi="Arial" w:cs="Arial"/>
          <w:color w:val="000000"/>
          <w:spacing w:val="8"/>
        </w:rPr>
        <w:t>2. Dokument należy wypełnić i podpisać kwalifikowalnym podpisem elektronicznym lub podpisem zaufanym lub podpisem osobistym.</w:t>
      </w:r>
    </w:p>
    <w:sectPr w:rsidR="009C22AF" w:rsidRPr="00BE506C" w:rsidSect="00813898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5DEF" w14:textId="77777777" w:rsidR="007E22CF" w:rsidRDefault="007E22CF">
      <w:r>
        <w:separator/>
      </w:r>
    </w:p>
  </w:endnote>
  <w:endnote w:type="continuationSeparator" w:id="0">
    <w:p w14:paraId="77700F53" w14:textId="77777777" w:rsidR="007E22CF" w:rsidRDefault="007E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746E" w14:textId="77777777" w:rsidR="007E22CF" w:rsidRDefault="007E22CF">
    <w:pPr>
      <w:pStyle w:val="Nagwek"/>
      <w:jc w:val="center"/>
    </w:pPr>
    <w:r>
      <w:rPr>
        <w:rFonts w:ascii="Verdana" w:hAnsi="Verdana"/>
        <w:b/>
        <w:bCs/>
        <w:noProof/>
        <w:color w:val="000000"/>
        <w:sz w:val="16"/>
        <w:szCs w:val="16"/>
        <w:lang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8012D8" wp14:editId="185FAFF4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3D854B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" strokeweight=".70992mm">
              <v:stroke joinstyle="miter"/>
            </v:shape>
          </w:pict>
        </mc:Fallback>
      </mc:AlternateContent>
    </w:r>
  </w:p>
  <w:p w14:paraId="7BF46A5D" w14:textId="77777777" w:rsidR="007E22CF" w:rsidRDefault="007E22CF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6AA159C9" w14:textId="77777777" w:rsidR="007E22CF" w:rsidRDefault="007E22CF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tel. +48 87 555 54 10, fax: +48 87 555 54 11, e-mail: biuro@zuokspytkowo.pl, http://www.zuokspytkowo.pl</w:t>
    </w:r>
  </w:p>
  <w:p w14:paraId="4AFE525B" w14:textId="77777777" w:rsidR="007E22CF" w:rsidRDefault="007E22CF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NIP 8451958301; REGON 280470190; </w:t>
    </w:r>
    <w:bookmarkStart w:id="0" w:name="_Hlk63669688"/>
    <w:r>
      <w:rPr>
        <w:rFonts w:ascii="Verdana" w:hAnsi="Verdana"/>
        <w:sz w:val="16"/>
        <w:szCs w:val="16"/>
      </w:rPr>
      <w:t>BDO 000012919</w:t>
    </w:r>
    <w:bookmarkEnd w:id="0"/>
  </w:p>
  <w:p w14:paraId="19AA3AD6" w14:textId="77777777" w:rsidR="007E22CF" w:rsidRDefault="007E22CF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329FEC0D" w14:textId="77777777" w:rsidR="007E22CF" w:rsidRDefault="007E22CF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C120" w14:textId="77777777" w:rsidR="007E22CF" w:rsidRDefault="007E22CF">
      <w:r>
        <w:rPr>
          <w:color w:val="000000"/>
        </w:rPr>
        <w:separator/>
      </w:r>
    </w:p>
  </w:footnote>
  <w:footnote w:type="continuationSeparator" w:id="0">
    <w:p w14:paraId="406A8DC3" w14:textId="77777777" w:rsidR="007E22CF" w:rsidRDefault="007E2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2DFB" w14:textId="77777777" w:rsidR="007E22CF" w:rsidRDefault="007E22CF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 w:rsidR="00601F4D">
      <w:rPr>
        <w:rFonts w:ascii="Verdana" w:hAnsi="Verdana"/>
        <w:noProof/>
        <w:sz w:val="16"/>
        <w:szCs w:val="16"/>
      </w:rPr>
      <w:t>10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 w:rsidR="00601F4D">
      <w:rPr>
        <w:rFonts w:ascii="Verdana" w:hAnsi="Verdana"/>
        <w:noProof/>
        <w:sz w:val="16"/>
        <w:szCs w:val="16"/>
      </w:rPr>
      <w:t>28</w:t>
    </w:r>
    <w:r>
      <w:rPr>
        <w:rFonts w:ascii="Verdana" w:hAnsi="Verdana"/>
        <w:sz w:val="16"/>
        <w:szCs w:val="16"/>
      </w:rPr>
      <w:fldChar w:fldCharType="end"/>
    </w:r>
  </w:p>
  <w:p w14:paraId="2132C0F7" w14:textId="77777777" w:rsidR="007E22CF" w:rsidRDefault="007E22CF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332181D9" w14:textId="77777777" w:rsidR="007E22CF" w:rsidRDefault="007E22CF">
    <w:pPr>
      <w:pStyle w:val="Nagwek"/>
    </w:pPr>
    <w:r>
      <w:rPr>
        <w:noProof/>
        <w:sz w:val="20"/>
        <w:szCs w:val="20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74810" wp14:editId="3A146C00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1161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" o:spid="_x0000_s1026" type="#_x0000_t32" style="position:absolute;margin-left:1.15pt;margin-top:10.3pt;width:47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" strokeweight=".70992mm">
              <v:stroke joinstyle="miter"/>
            </v:shape>
          </w:pict>
        </mc:Fallback>
      </mc:AlternateContent>
    </w:r>
  </w:p>
  <w:p w14:paraId="277F2B90" w14:textId="77777777" w:rsidR="007E22CF" w:rsidRDefault="007E22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000013"/>
    <w:multiLevelType w:val="singleLevel"/>
    <w:tmpl w:val="00000013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2" w15:restartNumberingAfterBreak="0">
    <w:nsid w:val="00000014"/>
    <w:multiLevelType w:val="singleLevel"/>
    <w:tmpl w:val="0000001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3" w15:restartNumberingAfterBreak="0">
    <w:nsid w:val="03C30547"/>
    <w:multiLevelType w:val="multilevel"/>
    <w:tmpl w:val="4434F3BE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80C730E"/>
    <w:multiLevelType w:val="multilevel"/>
    <w:tmpl w:val="40C4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4C05D3"/>
    <w:multiLevelType w:val="multilevel"/>
    <w:tmpl w:val="56CC41C2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97E5A5A"/>
    <w:multiLevelType w:val="multilevel"/>
    <w:tmpl w:val="E4BC8D8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" w15:restartNumberingAfterBreak="0">
    <w:nsid w:val="0EF44E3C"/>
    <w:multiLevelType w:val="multilevel"/>
    <w:tmpl w:val="F1C46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D2467"/>
    <w:multiLevelType w:val="multilevel"/>
    <w:tmpl w:val="78049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A1ABF"/>
    <w:multiLevelType w:val="multilevel"/>
    <w:tmpl w:val="98BAB39E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846375"/>
    <w:multiLevelType w:val="multilevel"/>
    <w:tmpl w:val="92542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4893"/>
    <w:multiLevelType w:val="multilevel"/>
    <w:tmpl w:val="F48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C71C2F"/>
    <w:multiLevelType w:val="multilevel"/>
    <w:tmpl w:val="C682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921567"/>
    <w:multiLevelType w:val="multilevel"/>
    <w:tmpl w:val="7C4C0F40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5BC4FC9"/>
    <w:multiLevelType w:val="multilevel"/>
    <w:tmpl w:val="42E84D4E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6DB4A7A"/>
    <w:multiLevelType w:val="multilevel"/>
    <w:tmpl w:val="C99848F6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7243708"/>
    <w:multiLevelType w:val="multilevel"/>
    <w:tmpl w:val="DA84994C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2C7003F1"/>
    <w:multiLevelType w:val="multilevel"/>
    <w:tmpl w:val="E81A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EC0BB4"/>
    <w:multiLevelType w:val="multilevel"/>
    <w:tmpl w:val="5474464C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FDA7DA1"/>
    <w:multiLevelType w:val="multilevel"/>
    <w:tmpl w:val="97C863AA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20C2F4D"/>
    <w:multiLevelType w:val="multilevel"/>
    <w:tmpl w:val="D3284A44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34781B68"/>
    <w:multiLevelType w:val="multilevel"/>
    <w:tmpl w:val="19FE7FA6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63C5E88"/>
    <w:multiLevelType w:val="multilevel"/>
    <w:tmpl w:val="A77C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8C56BD"/>
    <w:multiLevelType w:val="multilevel"/>
    <w:tmpl w:val="B796719C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74509BF"/>
    <w:multiLevelType w:val="multilevel"/>
    <w:tmpl w:val="0510957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7BC6FFE"/>
    <w:multiLevelType w:val="multilevel"/>
    <w:tmpl w:val="5466209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B212F76"/>
    <w:multiLevelType w:val="multilevel"/>
    <w:tmpl w:val="1E4CADC8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D3D06ED"/>
    <w:multiLevelType w:val="multilevel"/>
    <w:tmpl w:val="C8888820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250377E"/>
    <w:multiLevelType w:val="multilevel"/>
    <w:tmpl w:val="4248438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2DB0BDA"/>
    <w:multiLevelType w:val="multilevel"/>
    <w:tmpl w:val="A7D2C2F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0" w15:restartNumberingAfterBreak="0">
    <w:nsid w:val="42F32181"/>
    <w:multiLevelType w:val="multilevel"/>
    <w:tmpl w:val="198A2516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433E594F"/>
    <w:multiLevelType w:val="multilevel"/>
    <w:tmpl w:val="F654A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373D3E"/>
    <w:multiLevelType w:val="multilevel"/>
    <w:tmpl w:val="AAA27D5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7C18CF"/>
    <w:multiLevelType w:val="multilevel"/>
    <w:tmpl w:val="C546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4DD1F00"/>
    <w:multiLevelType w:val="multilevel"/>
    <w:tmpl w:val="D7709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95521"/>
    <w:multiLevelType w:val="multilevel"/>
    <w:tmpl w:val="44305AEA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4D213C3D"/>
    <w:multiLevelType w:val="multilevel"/>
    <w:tmpl w:val="848A2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27D3A73"/>
    <w:multiLevelType w:val="multilevel"/>
    <w:tmpl w:val="086A2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A3D1A"/>
    <w:multiLevelType w:val="multilevel"/>
    <w:tmpl w:val="BB6A48A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9" w15:restartNumberingAfterBreak="0">
    <w:nsid w:val="6C775F0F"/>
    <w:multiLevelType w:val="multilevel"/>
    <w:tmpl w:val="0D40B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C3E9E"/>
    <w:multiLevelType w:val="multilevel"/>
    <w:tmpl w:val="D89219F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0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1" w15:restartNumberingAfterBreak="0">
    <w:nsid w:val="71AC27FF"/>
    <w:multiLevelType w:val="multilevel"/>
    <w:tmpl w:val="45D8059A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79A2E62"/>
    <w:multiLevelType w:val="multilevel"/>
    <w:tmpl w:val="2CB20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026D4"/>
    <w:multiLevelType w:val="multilevel"/>
    <w:tmpl w:val="970ACDC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7140424">
    <w:abstractNumId w:val="43"/>
  </w:num>
  <w:num w:numId="2" w16cid:durableId="1977566839">
    <w:abstractNumId w:val="6"/>
  </w:num>
  <w:num w:numId="3" w16cid:durableId="1395205230">
    <w:abstractNumId w:val="30"/>
  </w:num>
  <w:num w:numId="4" w16cid:durableId="1666476594">
    <w:abstractNumId w:val="5"/>
  </w:num>
  <w:num w:numId="5" w16cid:durableId="2051761422">
    <w:abstractNumId w:val="3"/>
  </w:num>
  <w:num w:numId="6" w16cid:durableId="1334797196">
    <w:abstractNumId w:val="16"/>
  </w:num>
  <w:num w:numId="7" w16cid:durableId="186794253">
    <w:abstractNumId w:val="20"/>
  </w:num>
  <w:num w:numId="8" w16cid:durableId="1647126002">
    <w:abstractNumId w:val="27"/>
  </w:num>
  <w:num w:numId="9" w16cid:durableId="1710301050">
    <w:abstractNumId w:val="35"/>
  </w:num>
  <w:num w:numId="10" w16cid:durableId="945889470">
    <w:abstractNumId w:val="14"/>
  </w:num>
  <w:num w:numId="11" w16cid:durableId="1336810539">
    <w:abstractNumId w:val="9"/>
  </w:num>
  <w:num w:numId="12" w16cid:durableId="1087574650">
    <w:abstractNumId w:val="13"/>
  </w:num>
  <w:num w:numId="13" w16cid:durableId="1395854468">
    <w:abstractNumId w:val="21"/>
  </w:num>
  <w:num w:numId="14" w16cid:durableId="738209406">
    <w:abstractNumId w:val="24"/>
  </w:num>
  <w:num w:numId="15" w16cid:durableId="259262798">
    <w:abstractNumId w:val="25"/>
  </w:num>
  <w:num w:numId="16" w16cid:durableId="1958833650">
    <w:abstractNumId w:val="19"/>
  </w:num>
  <w:num w:numId="17" w16cid:durableId="331875563">
    <w:abstractNumId w:val="41"/>
  </w:num>
  <w:num w:numId="18" w16cid:durableId="225650454">
    <w:abstractNumId w:val="15"/>
  </w:num>
  <w:num w:numId="19" w16cid:durableId="541333782">
    <w:abstractNumId w:val="26"/>
  </w:num>
  <w:num w:numId="20" w16cid:durableId="1596864921">
    <w:abstractNumId w:val="23"/>
  </w:num>
  <w:num w:numId="21" w16cid:durableId="945162973">
    <w:abstractNumId w:val="28"/>
  </w:num>
  <w:num w:numId="22" w16cid:durableId="635185765">
    <w:abstractNumId w:val="18"/>
  </w:num>
  <w:num w:numId="23" w16cid:durableId="1869952287">
    <w:abstractNumId w:val="38"/>
  </w:num>
  <w:num w:numId="24" w16cid:durableId="1950580532">
    <w:abstractNumId w:val="29"/>
  </w:num>
  <w:num w:numId="25" w16cid:durableId="1487355585">
    <w:abstractNumId w:val="40"/>
  </w:num>
  <w:num w:numId="26" w16cid:durableId="2018650348">
    <w:abstractNumId w:val="37"/>
  </w:num>
  <w:num w:numId="27" w16cid:durableId="1745300045">
    <w:abstractNumId w:val="10"/>
  </w:num>
  <w:num w:numId="28" w16cid:durableId="440343157">
    <w:abstractNumId w:val="31"/>
  </w:num>
  <w:num w:numId="29" w16cid:durableId="33888279">
    <w:abstractNumId w:val="8"/>
  </w:num>
  <w:num w:numId="30" w16cid:durableId="459149357">
    <w:abstractNumId w:val="7"/>
  </w:num>
  <w:num w:numId="31" w16cid:durableId="1858420960">
    <w:abstractNumId w:val="42"/>
  </w:num>
  <w:num w:numId="32" w16cid:durableId="448471343">
    <w:abstractNumId w:val="39"/>
  </w:num>
  <w:num w:numId="33" w16cid:durableId="125124031">
    <w:abstractNumId w:val="32"/>
  </w:num>
  <w:num w:numId="34" w16cid:durableId="770859719">
    <w:abstractNumId w:val="34"/>
  </w:num>
  <w:num w:numId="35" w16cid:durableId="174854555">
    <w:abstractNumId w:val="36"/>
  </w:num>
  <w:num w:numId="36" w16cid:durableId="1787119330">
    <w:abstractNumId w:val="33"/>
  </w:num>
  <w:num w:numId="37" w16cid:durableId="1938052560">
    <w:abstractNumId w:val="22"/>
  </w:num>
  <w:num w:numId="38" w16cid:durableId="2069913660">
    <w:abstractNumId w:val="12"/>
  </w:num>
  <w:num w:numId="39" w16cid:durableId="1159076139">
    <w:abstractNumId w:val="17"/>
  </w:num>
  <w:num w:numId="40" w16cid:durableId="289942009">
    <w:abstractNumId w:val="4"/>
  </w:num>
  <w:num w:numId="41" w16cid:durableId="1279949854">
    <w:abstractNumId w:val="11"/>
  </w:num>
  <w:num w:numId="42" w16cid:durableId="1663505383">
    <w:abstractNumId w:val="0"/>
  </w:num>
  <w:num w:numId="43" w16cid:durableId="754132251">
    <w:abstractNumId w:val="1"/>
  </w:num>
  <w:num w:numId="44" w16cid:durableId="1137604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D1"/>
    <w:rsid w:val="0003031E"/>
    <w:rsid w:val="00050266"/>
    <w:rsid w:val="00051266"/>
    <w:rsid w:val="00052D03"/>
    <w:rsid w:val="00055F5A"/>
    <w:rsid w:val="000769F5"/>
    <w:rsid w:val="00090A39"/>
    <w:rsid w:val="000C505C"/>
    <w:rsid w:val="000D4EE7"/>
    <w:rsid w:val="000E5FF2"/>
    <w:rsid w:val="000F76B9"/>
    <w:rsid w:val="00117044"/>
    <w:rsid w:val="001527E3"/>
    <w:rsid w:val="001921A4"/>
    <w:rsid w:val="001D4D93"/>
    <w:rsid w:val="001E29E6"/>
    <w:rsid w:val="001E7B71"/>
    <w:rsid w:val="001F3D22"/>
    <w:rsid w:val="002565F5"/>
    <w:rsid w:val="00356176"/>
    <w:rsid w:val="003A104D"/>
    <w:rsid w:val="003E65CA"/>
    <w:rsid w:val="003F674E"/>
    <w:rsid w:val="0042500E"/>
    <w:rsid w:val="00471194"/>
    <w:rsid w:val="00485D34"/>
    <w:rsid w:val="00486F20"/>
    <w:rsid w:val="00494800"/>
    <w:rsid w:val="004B668D"/>
    <w:rsid w:val="004C14AB"/>
    <w:rsid w:val="00501B1A"/>
    <w:rsid w:val="005273CE"/>
    <w:rsid w:val="00544CEC"/>
    <w:rsid w:val="00586FCB"/>
    <w:rsid w:val="005A6DFA"/>
    <w:rsid w:val="005B5B12"/>
    <w:rsid w:val="00601F4D"/>
    <w:rsid w:val="00636F8E"/>
    <w:rsid w:val="00662384"/>
    <w:rsid w:val="006B3888"/>
    <w:rsid w:val="006B79E9"/>
    <w:rsid w:val="006C2F31"/>
    <w:rsid w:val="00702AEA"/>
    <w:rsid w:val="0071790B"/>
    <w:rsid w:val="00730B47"/>
    <w:rsid w:val="00734503"/>
    <w:rsid w:val="007476E3"/>
    <w:rsid w:val="00787781"/>
    <w:rsid w:val="007A0D3B"/>
    <w:rsid w:val="007B0FFB"/>
    <w:rsid w:val="007B163F"/>
    <w:rsid w:val="007B54E2"/>
    <w:rsid w:val="007B7AA9"/>
    <w:rsid w:val="007C3AF7"/>
    <w:rsid w:val="007E07EB"/>
    <w:rsid w:val="007E22CF"/>
    <w:rsid w:val="00813898"/>
    <w:rsid w:val="00826FE1"/>
    <w:rsid w:val="008639CD"/>
    <w:rsid w:val="008A5D9B"/>
    <w:rsid w:val="008B6D71"/>
    <w:rsid w:val="008C19E5"/>
    <w:rsid w:val="008D7079"/>
    <w:rsid w:val="00904C79"/>
    <w:rsid w:val="009124AE"/>
    <w:rsid w:val="009234C0"/>
    <w:rsid w:val="009373C0"/>
    <w:rsid w:val="00972FE1"/>
    <w:rsid w:val="009777E4"/>
    <w:rsid w:val="00997BFA"/>
    <w:rsid w:val="009B6FA6"/>
    <w:rsid w:val="009C22AF"/>
    <w:rsid w:val="009E42AE"/>
    <w:rsid w:val="009F4A7F"/>
    <w:rsid w:val="00A0323A"/>
    <w:rsid w:val="00A157BC"/>
    <w:rsid w:val="00A24099"/>
    <w:rsid w:val="00A90745"/>
    <w:rsid w:val="00A9326C"/>
    <w:rsid w:val="00AB4889"/>
    <w:rsid w:val="00AE0153"/>
    <w:rsid w:val="00B04352"/>
    <w:rsid w:val="00B05531"/>
    <w:rsid w:val="00B75E1B"/>
    <w:rsid w:val="00B8248F"/>
    <w:rsid w:val="00B83BFF"/>
    <w:rsid w:val="00BC6934"/>
    <w:rsid w:val="00BD04B2"/>
    <w:rsid w:val="00BE506C"/>
    <w:rsid w:val="00C10CB2"/>
    <w:rsid w:val="00C1382C"/>
    <w:rsid w:val="00C204AB"/>
    <w:rsid w:val="00CA4F18"/>
    <w:rsid w:val="00CD0646"/>
    <w:rsid w:val="00CD6052"/>
    <w:rsid w:val="00CD7BF1"/>
    <w:rsid w:val="00D011D1"/>
    <w:rsid w:val="00D6356A"/>
    <w:rsid w:val="00DC1C6E"/>
    <w:rsid w:val="00DF1DAF"/>
    <w:rsid w:val="00E44EE5"/>
    <w:rsid w:val="00E61515"/>
    <w:rsid w:val="00E70CF1"/>
    <w:rsid w:val="00E7167B"/>
    <w:rsid w:val="00EA217D"/>
    <w:rsid w:val="00EB6A01"/>
    <w:rsid w:val="00F0393E"/>
    <w:rsid w:val="00F1392B"/>
    <w:rsid w:val="00F15A5C"/>
    <w:rsid w:val="00F17FC9"/>
    <w:rsid w:val="00F25CEB"/>
    <w:rsid w:val="00F63D0E"/>
    <w:rsid w:val="00F64470"/>
    <w:rsid w:val="00F64659"/>
    <w:rsid w:val="00FF4C78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18B1"/>
  <w15:docId w15:val="{EC1AFDA1-EDA4-40E5-BB8F-0DFBD500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hi-IN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4tekstzwyky">
    <w:name w:val="4 tekst zwykły"/>
    <w:basedOn w:val="Standard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pPr>
      <w:widowControl/>
      <w:suppressAutoHyphens/>
    </w:pPr>
    <w:rPr>
      <w:rFonts w:eastAsia="Calibri" w:cs="Times New Roman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  <w:rPr>
      <w:rFonts w:ascii="Cambria" w:eastAsia="Cambria" w:hAnsi="Cambria" w:cs="Arial"/>
      <w:sz w:val="20"/>
    </w:rPr>
  </w:style>
  <w:style w:type="character" w:customStyle="1" w:styleId="WW8Num17z0">
    <w:name w:val="WW8Num17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Symbol" w:eastAsia="Symbol" w:hAnsi="Symbol" w:cs="Symbol"/>
      <w:sz w:val="20"/>
    </w:rPr>
  </w:style>
  <w:style w:type="character" w:customStyle="1" w:styleId="WW8Num22z0">
    <w:name w:val="WW8Num22z0"/>
    <w:rPr>
      <w:rFonts w:ascii="Cambria" w:eastAsia="Cambria" w:hAnsi="Cambria" w:cs="Arial"/>
      <w:sz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Domylnaczcionkaakapitu2">
    <w:name w:val="Domyślna czcionka akapitu2"/>
  </w:style>
  <w:style w:type="character" w:customStyle="1" w:styleId="StrongEmphasis">
    <w:name w:val="Strong Emphasis"/>
    <w:rPr>
      <w:b/>
      <w:bCs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/>
      <w:color w:val="1F3763"/>
      <w:szCs w:val="21"/>
      <w:lang w:eastAsia="hi-IN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/>
      <w:b w:val="0"/>
      <w:bCs w:val="0"/>
      <w:i w:val="0"/>
      <w:iCs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SimSun" w:cs="Times New Roman"/>
      <w:b w:val="0"/>
      <w:bCs w:val="0"/>
      <w:i w:val="0"/>
      <w:iCs w:val="0"/>
      <w:caps w:val="0"/>
      <w:smallCaps w:val="0"/>
      <w:strike w:val="0"/>
      <w:dstrike w:val="0"/>
      <w:color w:val="158466"/>
      <w:spacing w:val="0"/>
      <w:w w:val="100"/>
      <w:kern w:val="3"/>
      <w:sz w:val="24"/>
      <w:szCs w:val="24"/>
      <w:em w:val="none"/>
      <w:lang w:val="pl-PL" w:eastAsia="hi-IN" w:bidi="hi-IN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color w:val="000000"/>
      <w:sz w:val="20"/>
      <w:szCs w:val="22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eastAsia="SimSun" w:cs="Mangal"/>
      <w:b w:val="0"/>
      <w:i w:val="0"/>
      <w:color w:val="000000"/>
      <w:kern w:val="0"/>
      <w:lang w:eastAsia="pl-PL" w:bidi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  <w:kern w:val="0"/>
      <w:lang w:eastAsia="pl-PL" w:bidi="ar-SA"/>
    </w:rPr>
  </w:style>
  <w:style w:type="character" w:customStyle="1" w:styleId="WW8Num8z1">
    <w:name w:val="WW8Num8z1"/>
    <w:rPr>
      <w:rFonts w:cs="Times New Roman"/>
      <w:color w:val="158466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  <w:rPr>
      <w:rFonts w:eastAsia="Times New Roman" w:cs="Times New Roman"/>
      <w:strike/>
      <w:color w:val="FF0000"/>
      <w:lang w:bidi="ar-SA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3">
    <w:name w:val="Domyślna czcionka akapitu3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Znakiprzypiswkocowych">
    <w:name w:val="Znaki przypisów końcowych"/>
  </w:style>
  <w:style w:type="character" w:customStyle="1" w:styleId="Odwoanieprzypisukocowego2">
    <w:name w:val="Odwołanie przypisu końcowego2"/>
    <w:rPr>
      <w:position w:val="0"/>
      <w:sz w:val="16"/>
      <w:vertAlign w:val="baselin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Hipercze1">
    <w:name w:val="Hiperłącze1"/>
    <w:rPr>
      <w:color w:val="000080"/>
      <w:u w:val="single"/>
    </w:rPr>
  </w:style>
  <w:style w:type="character" w:customStyle="1" w:styleId="Domylnaczcionkaakapitu1">
    <w:name w:val="Domyślna czcionka akapitu1"/>
  </w:style>
  <w:style w:type="character" w:customStyle="1" w:styleId="Odwoanieprzypisukocowego1">
    <w:name w:val="Odwołanie przypisu końcowego1"/>
    <w:rPr>
      <w:position w:val="0"/>
      <w:sz w:val="16"/>
      <w:vertAlign w:val="baseline"/>
    </w:rPr>
  </w:style>
  <w:style w:type="character" w:customStyle="1" w:styleId="Pogrubienie1">
    <w:name w:val="Pogrubienie1"/>
    <w:rPr>
      <w:b/>
      <w:bCs/>
    </w:rPr>
  </w:style>
  <w:style w:type="character" w:customStyle="1" w:styleId="TekstpodstawowyZnak">
    <w:name w:val="Tekst podstawowy Znak"/>
    <w:rPr>
      <w:kern w:val="3"/>
    </w:rPr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podstawowywcityZnak">
    <w:name w:val="Tekst podstawowy wcięty Znak"/>
    <w:rPr>
      <w:kern w:val="3"/>
    </w:rPr>
  </w:style>
  <w:style w:type="character" w:customStyle="1" w:styleId="TekstdymkaZnak">
    <w:name w:val="Tekst dymka Znak"/>
    <w:rPr>
      <w:rFonts w:ascii="Tahoma" w:hAnsi="Tahoma" w:cs="Tahoma"/>
      <w:kern w:val="3"/>
      <w:sz w:val="16"/>
      <w:szCs w:val="14"/>
    </w:rPr>
  </w:style>
  <w:style w:type="character" w:customStyle="1" w:styleId="WW-Znakiprzypiswkocowych">
    <w:name w:val="WW-Znaki przypisów końcowych"/>
  </w:style>
  <w:style w:type="paragraph" w:customStyle="1" w:styleId="Nagwek20">
    <w:name w:val="Nagłówek2"/>
    <w:basedOn w:val="Normalny"/>
    <w:next w:val="Tekstpodstawowy"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styleId="Tekstpodstawowy">
    <w:name w:val="Body Text"/>
    <w:basedOn w:val="Normalny"/>
    <w:pPr>
      <w:suppressAutoHyphens w:val="0"/>
      <w:spacing w:after="120"/>
    </w:pPr>
    <w:rPr>
      <w:lang w:eastAsia="zh-CN"/>
    </w:rPr>
  </w:style>
  <w:style w:type="character" w:customStyle="1" w:styleId="TekstpodstawowyZnak1">
    <w:name w:val="Tekst podstawowy Znak1"/>
    <w:basedOn w:val="Domylnaczcionkaakapitu"/>
    <w:rPr>
      <w:kern w:val="3"/>
    </w:rPr>
  </w:style>
  <w:style w:type="paragraph" w:customStyle="1" w:styleId="Indeks">
    <w:name w:val="Indeks"/>
    <w:basedOn w:val="Normalny2"/>
    <w:pPr>
      <w:suppressLineNumbers/>
      <w:suppressAutoHyphens w:val="0"/>
    </w:pPr>
    <w:rPr>
      <w:rFonts w:cs="Tahoma"/>
      <w:lang w:eastAsia="zh-CN"/>
    </w:rPr>
  </w:style>
  <w:style w:type="paragraph" w:customStyle="1" w:styleId="Normalny2">
    <w:name w:val="Normalny2"/>
    <w:pPr>
      <w:suppressAutoHyphens/>
    </w:pPr>
    <w:rPr>
      <w:lang w:eastAsia="hi-IN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  <w:suppressAutoHyphens w:val="0"/>
    </w:pPr>
    <w:rPr>
      <w:lang w:eastAsia="zh-CN"/>
    </w:rPr>
  </w:style>
  <w:style w:type="character" w:customStyle="1" w:styleId="StopkaZnak1">
    <w:name w:val="Stopka Znak1"/>
    <w:basedOn w:val="Domylnaczcionkaakapitu"/>
  </w:style>
  <w:style w:type="paragraph" w:customStyle="1" w:styleId="Tekstpodstawowy1">
    <w:name w:val="Tekst podstawowy1"/>
    <w:basedOn w:val="Normalny2"/>
    <w:pPr>
      <w:suppressAutoHyphens w:val="0"/>
      <w:spacing w:after="120"/>
    </w:pPr>
    <w:rPr>
      <w:lang w:eastAsia="zh-CN"/>
    </w:rPr>
  </w:style>
  <w:style w:type="paragraph" w:customStyle="1" w:styleId="Zawartotabeli">
    <w:name w:val="Zawartość tabeli"/>
    <w:basedOn w:val="Tekstpodstawow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">
    <w:name w:val="Tekst"/>
    <w:basedOn w:val="Domylnie"/>
  </w:style>
  <w:style w:type="paragraph" w:customStyle="1" w:styleId="Tekstprzypisukocowego2">
    <w:name w:val="Tekst przypisu końcowego2"/>
    <w:basedOn w:val="Normalny2"/>
    <w:rPr>
      <w:sz w:val="20"/>
      <w:szCs w:val="20"/>
    </w:rPr>
  </w:style>
  <w:style w:type="paragraph" w:styleId="Tekstpodstawowywcity">
    <w:name w:val="Body Text Indent"/>
    <w:basedOn w:val="Normalny"/>
    <w:pPr>
      <w:suppressAutoHyphens w:val="0"/>
      <w:spacing w:after="120"/>
      <w:ind w:left="283"/>
    </w:pPr>
    <w:rPr>
      <w:lang w:eastAsia="zh-CN"/>
    </w:rPr>
  </w:style>
  <w:style w:type="character" w:customStyle="1" w:styleId="TekstpodstawowywcityZnak1">
    <w:name w:val="Tekst podstawowy wcięty Znak1"/>
    <w:basedOn w:val="Domylnaczcionkaakapitu"/>
    <w:rPr>
      <w:kern w:val="3"/>
    </w:rPr>
  </w:style>
  <w:style w:type="paragraph" w:customStyle="1" w:styleId="Nagwek11">
    <w:name w:val="Nagłówek1"/>
    <w:basedOn w:val="Normalny2"/>
    <w:next w:val="Tekstpodstawowy1"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Normalny1">
    <w:name w:val="Normalny1"/>
    <w:pPr>
      <w:suppressAutoHyphens/>
    </w:pPr>
    <w:rPr>
      <w:lang w:eastAsia="hi-IN"/>
    </w:rPr>
  </w:style>
  <w:style w:type="paragraph" w:customStyle="1" w:styleId="Tekstprzypisukocowego1">
    <w:name w:val="Tekst przypisu końcowego1"/>
    <w:basedOn w:val="Normalny1"/>
    <w:rPr>
      <w:sz w:val="20"/>
      <w:szCs w:val="20"/>
    </w:rPr>
  </w:style>
  <w:style w:type="paragraph" w:customStyle="1" w:styleId="Legenda1">
    <w:name w:val="Legenda1"/>
    <w:basedOn w:val="Normalny2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Tekstpodstawowywcity1">
    <w:name w:val="Tekst podstawowy wcięty1"/>
    <w:basedOn w:val="Normalny2"/>
    <w:pPr>
      <w:suppressAutoHyphens w:val="0"/>
      <w:spacing w:after="120"/>
      <w:ind w:left="283"/>
    </w:pPr>
    <w:rPr>
      <w:lang w:eastAsia="zh-CN"/>
    </w:rPr>
  </w:style>
  <w:style w:type="paragraph" w:styleId="Tekstdymka">
    <w:name w:val="Balloon Text"/>
    <w:basedOn w:val="Normalny2"/>
    <w:pPr>
      <w:suppressAutoHyphens w:val="0"/>
    </w:pPr>
    <w:rPr>
      <w:rFonts w:ascii="Tahoma" w:hAnsi="Tahoma" w:cs="Tahoma"/>
      <w:sz w:val="16"/>
      <w:szCs w:val="14"/>
      <w:lang w:eastAsia="zh-CN"/>
    </w:rPr>
  </w:style>
  <w:style w:type="character" w:customStyle="1" w:styleId="TekstdymkaZnak1">
    <w:name w:val="Tekst dymka Znak1"/>
    <w:basedOn w:val="Domylnaczcionkaakapitu"/>
    <w:rPr>
      <w:rFonts w:ascii="Tahoma" w:hAnsi="Tahoma" w:cs="Tahoma"/>
      <w:kern w:val="3"/>
      <w:sz w:val="16"/>
      <w:szCs w:val="14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 w:bidi="ar-SA"/>
    </w:rPr>
  </w:style>
  <w:style w:type="character" w:customStyle="1" w:styleId="NagwekZnak1">
    <w:name w:val="Nagłówek Znak1"/>
    <w:basedOn w:val="Domylnaczcionkaakapitu"/>
  </w:style>
  <w:style w:type="paragraph" w:styleId="Akapitzlist">
    <w:name w:val="List Paragraph"/>
    <w:basedOn w:val="Normalny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BSZnak">
    <w:name w:val="Akapit z listą BS Znak"/>
    <w:rPr>
      <w:rFonts w:eastAsia="Calibri" w:cs="Times New Roman"/>
      <w:kern w:val="0"/>
      <w:lang w:bidi="ar-SA"/>
    </w:rPr>
  </w:style>
  <w:style w:type="paragraph" w:styleId="Tekstpodstawowy3">
    <w:name w:val="Body Text 3"/>
    <w:basedOn w:val="Normalny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rPr>
      <w:sz w:val="16"/>
      <w:szCs w:val="14"/>
      <w:lang w:eastAsia="hi-IN"/>
    </w:rPr>
  </w:style>
  <w:style w:type="paragraph" w:customStyle="1" w:styleId="rozdzia">
    <w:name w:val="rozdział"/>
    <w:basedOn w:val="Normalny"/>
    <w:autoRedefine/>
    <w:pPr>
      <w:widowControl/>
      <w:tabs>
        <w:tab w:val="left" w:pos="0"/>
      </w:tabs>
      <w:suppressAutoHyphens w:val="0"/>
      <w:textAlignment w:val="auto"/>
    </w:pPr>
    <w:rPr>
      <w:rFonts w:eastAsia="Times New Roman" w:cs="Times New Roman"/>
      <w:b/>
      <w:color w:val="000000"/>
      <w:spacing w:val="8"/>
      <w:kern w:val="0"/>
      <w:sz w:val="20"/>
      <w:szCs w:val="20"/>
      <w:lang w:eastAsia="pl-PL" w:bidi="ar-SA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Tytu0">
    <w:name w:val="Title"/>
    <w:basedOn w:val="Normalny"/>
    <w:uiPriority w:val="10"/>
    <w:qFormat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36"/>
      <w:szCs w:val="20"/>
      <w:lang w:eastAsia="pl-PL" w:bidi="ar-SA"/>
    </w:rPr>
  </w:style>
  <w:style w:type="character" w:customStyle="1" w:styleId="TytuZnak">
    <w:name w:val="Tytuł Znak"/>
    <w:basedOn w:val="Domylnaczcionkaakapitu"/>
    <w:rPr>
      <w:rFonts w:eastAsia="Times New Roman" w:cs="Times New Roman"/>
      <w:b/>
      <w:kern w:val="0"/>
      <w:sz w:val="36"/>
      <w:szCs w:val="20"/>
      <w:lang w:eastAsia="pl-PL" w:bidi="ar-SA"/>
    </w:rPr>
  </w:style>
  <w:style w:type="character" w:customStyle="1" w:styleId="Domylnaczcionkaakapitu4">
    <w:name w:val="Domyślna czcionka akapitu4"/>
  </w:style>
  <w:style w:type="character" w:customStyle="1" w:styleId="Domylnaczcionkaakapitu5">
    <w:name w:val="Domyślna czcionka akapitu5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17">
    <w:name w:val="WW8Num17"/>
    <w:basedOn w:val="Bezlisty"/>
    <w:pPr>
      <w:numPr>
        <w:numId w:val="5"/>
      </w:numPr>
    </w:pPr>
  </w:style>
  <w:style w:type="numbering" w:customStyle="1" w:styleId="WW8Num14">
    <w:name w:val="WW8Num14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8">
    <w:name w:val="WW8Num18"/>
    <w:basedOn w:val="Bezlisty"/>
    <w:pPr>
      <w:numPr>
        <w:numId w:val="9"/>
      </w:numPr>
    </w:pPr>
  </w:style>
  <w:style w:type="numbering" w:customStyle="1" w:styleId="WW8Num19">
    <w:name w:val="WW8Num19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58">
    <w:name w:val="WW8Num58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25">
    <w:name w:val="WW8Num25"/>
    <w:basedOn w:val="Bezlisty"/>
    <w:pPr>
      <w:numPr>
        <w:numId w:val="16"/>
      </w:numPr>
    </w:pPr>
  </w:style>
  <w:style w:type="numbering" w:customStyle="1" w:styleId="WW8Num26">
    <w:name w:val="WW8Num26"/>
    <w:basedOn w:val="Bezlisty"/>
    <w:pPr>
      <w:numPr>
        <w:numId w:val="17"/>
      </w:numPr>
    </w:pPr>
  </w:style>
  <w:style w:type="numbering" w:customStyle="1" w:styleId="WW8Num27">
    <w:name w:val="WW8Num27"/>
    <w:basedOn w:val="Bezlisty"/>
    <w:pPr>
      <w:numPr>
        <w:numId w:val="18"/>
      </w:numPr>
    </w:pPr>
  </w:style>
  <w:style w:type="numbering" w:customStyle="1" w:styleId="WW8Num28">
    <w:name w:val="WW8Num28"/>
    <w:basedOn w:val="Bezlisty"/>
    <w:pPr>
      <w:numPr>
        <w:numId w:val="19"/>
      </w:numPr>
    </w:pPr>
  </w:style>
  <w:style w:type="table" w:styleId="Tabela-Siatka">
    <w:name w:val="Table Grid"/>
    <w:basedOn w:val="Standardowy"/>
    <w:uiPriority w:val="39"/>
    <w:rsid w:val="0015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B8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226D-97B7-4088-8493-4EA9806B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ZUOK</dc:creator>
  <cp:lastModifiedBy>biuro2@zuokspytkowo.pl</cp:lastModifiedBy>
  <cp:revision>2</cp:revision>
  <cp:lastPrinted>2022-11-25T06:17:00Z</cp:lastPrinted>
  <dcterms:created xsi:type="dcterms:W3CDTF">2022-11-28T10:48:00Z</dcterms:created>
  <dcterms:modified xsi:type="dcterms:W3CDTF">2022-11-28T10:48:00Z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