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4A4CDFE6" w:rsidR="00702AEA" w:rsidRPr="008A4032" w:rsidRDefault="00702AEA" w:rsidP="008A4032">
      <w:pPr>
        <w:pStyle w:val="NormalnyWeb"/>
        <w:pageBreakBefore/>
        <w:spacing w:before="0" w:after="0" w:line="360" w:lineRule="auto"/>
        <w:jc w:val="center"/>
        <w:rPr>
          <w:rFonts w:ascii="Arial" w:hAnsi="Arial" w:cs="Arial"/>
        </w:rPr>
      </w:pPr>
      <w:r w:rsidRPr="008A4032">
        <w:rPr>
          <w:rStyle w:val="Pogrubienie"/>
          <w:rFonts w:ascii="Arial" w:hAnsi="Arial" w:cs="Arial"/>
        </w:rPr>
        <w:t xml:space="preserve">Nr referencyjny nadany sprawie przez Zamawiającego: </w:t>
      </w:r>
      <w:r w:rsidR="008F12C2">
        <w:rPr>
          <w:rStyle w:val="Pogrubienie"/>
          <w:rFonts w:ascii="Arial" w:hAnsi="Arial" w:cs="Arial"/>
        </w:rPr>
        <w:t>2729/2023</w:t>
      </w:r>
    </w:p>
    <w:p w14:paraId="1A3ABE52" w14:textId="77777777" w:rsidR="00702AEA" w:rsidRPr="008A4032" w:rsidRDefault="00702AEA" w:rsidP="008A4032">
      <w:pPr>
        <w:pStyle w:val="NormalnyWeb"/>
        <w:spacing w:before="0" w:after="0" w:line="360" w:lineRule="auto"/>
        <w:rPr>
          <w:rFonts w:ascii="Arial" w:hAnsi="Arial" w:cs="Arial"/>
        </w:rPr>
      </w:pPr>
    </w:p>
    <w:p w14:paraId="5AA40B81" w14:textId="77777777" w:rsidR="00702AEA" w:rsidRPr="008A4032" w:rsidRDefault="00702AEA" w:rsidP="008A4032">
      <w:pPr>
        <w:pStyle w:val="NormalnyWeb"/>
        <w:spacing w:before="0" w:after="0" w:line="360" w:lineRule="auto"/>
        <w:rPr>
          <w:rFonts w:ascii="Arial" w:hAnsi="Arial" w:cs="Arial"/>
        </w:rPr>
      </w:pPr>
    </w:p>
    <w:p w14:paraId="625A4B26"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SPECYFIKACJA WARUNKÓW</w:t>
      </w:r>
      <w:r w:rsidRPr="008A4032">
        <w:rPr>
          <w:rFonts w:ascii="Arial" w:hAnsi="Arial" w:cs="Arial"/>
          <w:color w:val="000000"/>
        </w:rPr>
        <w:t xml:space="preserve"> </w:t>
      </w:r>
      <w:r w:rsidRPr="008A4032">
        <w:rPr>
          <w:rFonts w:ascii="Arial" w:hAnsi="Arial" w:cs="Arial"/>
          <w:b/>
          <w:bCs/>
          <w:color w:val="000000"/>
        </w:rPr>
        <w:t>ZAMÓWIENIA</w:t>
      </w:r>
    </w:p>
    <w:p w14:paraId="09C4E23C" w14:textId="0F6AECCE"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(SWZ)</w:t>
      </w:r>
    </w:p>
    <w:p w14:paraId="6127DFCD"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ZAMÓWIENIA KLASYCZNEGO</w:t>
      </w:r>
    </w:p>
    <w:p w14:paraId="51C1AAAA"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PROWADZONEGO W TRYBIE PODSTAWOWYM</w:t>
      </w:r>
    </w:p>
    <w:p w14:paraId="0DBD2AE1"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Na podstawie art. 275 pkt 1</w:t>
      </w:r>
    </w:p>
    <w:p w14:paraId="2D22BB87"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ustawy z dnia 11 września 2019 roku</w:t>
      </w:r>
    </w:p>
    <w:p w14:paraId="2880EFF4" w14:textId="67C26EB0"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Prawo zamówień publicznych (</w:t>
      </w:r>
      <w:proofErr w:type="spellStart"/>
      <w:r w:rsidRPr="008A4032">
        <w:rPr>
          <w:rFonts w:ascii="Arial" w:hAnsi="Arial" w:cs="Arial"/>
          <w:color w:val="000000"/>
        </w:rPr>
        <w:t>t.j</w:t>
      </w:r>
      <w:proofErr w:type="spellEnd"/>
      <w:r w:rsidRPr="008A4032">
        <w:rPr>
          <w:rFonts w:ascii="Arial" w:hAnsi="Arial" w:cs="Arial"/>
          <w:color w:val="000000"/>
        </w:rPr>
        <w:t>. Dz. U. z 202</w:t>
      </w:r>
      <w:r w:rsidR="00032B15" w:rsidRPr="008A4032">
        <w:rPr>
          <w:rFonts w:ascii="Arial" w:hAnsi="Arial" w:cs="Arial"/>
          <w:color w:val="000000"/>
        </w:rPr>
        <w:t>3</w:t>
      </w:r>
      <w:r w:rsidRPr="008A4032">
        <w:rPr>
          <w:rFonts w:ascii="Arial" w:hAnsi="Arial" w:cs="Arial"/>
          <w:color w:val="000000"/>
        </w:rPr>
        <w:t xml:space="preserve">r., poz. </w:t>
      </w:r>
      <w:r w:rsidR="00905F44" w:rsidRPr="008A4032">
        <w:rPr>
          <w:rFonts w:ascii="Arial" w:hAnsi="Arial" w:cs="Arial"/>
          <w:color w:val="000000"/>
        </w:rPr>
        <w:t>1</w:t>
      </w:r>
      <w:r w:rsidR="00032B15" w:rsidRPr="008A4032">
        <w:rPr>
          <w:rFonts w:ascii="Arial" w:hAnsi="Arial" w:cs="Arial"/>
          <w:color w:val="000000"/>
        </w:rPr>
        <w:t>605</w:t>
      </w:r>
      <w:r w:rsidRPr="008A4032">
        <w:rPr>
          <w:rFonts w:ascii="Arial" w:hAnsi="Arial" w:cs="Arial"/>
          <w:color w:val="000000"/>
        </w:rPr>
        <w:t xml:space="preserve">) zwana dalej </w:t>
      </w:r>
      <w:proofErr w:type="spellStart"/>
      <w:r w:rsidRPr="008A4032">
        <w:rPr>
          <w:rFonts w:ascii="Arial" w:hAnsi="Arial" w:cs="Arial"/>
          <w:color w:val="000000"/>
        </w:rPr>
        <w:t>u.p.z.p</w:t>
      </w:r>
      <w:proofErr w:type="spellEnd"/>
      <w:r w:rsidRPr="008A4032">
        <w:rPr>
          <w:rFonts w:ascii="Arial" w:hAnsi="Arial" w:cs="Arial"/>
          <w:color w:val="000000"/>
        </w:rPr>
        <w:t>.</w:t>
      </w:r>
    </w:p>
    <w:p w14:paraId="7582292C" w14:textId="77777777" w:rsidR="00702AEA" w:rsidRPr="008A4032" w:rsidRDefault="00702AEA" w:rsidP="008A4032">
      <w:pPr>
        <w:pStyle w:val="NormalnyWeb"/>
        <w:spacing w:before="0" w:after="0" w:line="360" w:lineRule="auto"/>
        <w:rPr>
          <w:rFonts w:ascii="Arial" w:hAnsi="Arial" w:cs="Arial"/>
        </w:rPr>
      </w:pPr>
    </w:p>
    <w:p w14:paraId="1D726C68"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O wartości mniejszej niż progi unijne</w:t>
      </w:r>
    </w:p>
    <w:p w14:paraId="49B58927" w14:textId="77777777" w:rsidR="00702AEA" w:rsidRPr="008A4032" w:rsidRDefault="00702AEA" w:rsidP="008A4032">
      <w:pPr>
        <w:pStyle w:val="NormalnyWeb"/>
        <w:spacing w:before="0" w:after="0" w:line="360" w:lineRule="auto"/>
        <w:jc w:val="center"/>
        <w:rPr>
          <w:rFonts w:ascii="Arial" w:hAnsi="Arial" w:cs="Arial"/>
        </w:rPr>
      </w:pPr>
    </w:p>
    <w:p w14:paraId="545B7FEC"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rPr>
        <w:t>na:</w:t>
      </w:r>
    </w:p>
    <w:p w14:paraId="2FBAB06F" w14:textId="6CDB15EC" w:rsidR="00702AEA" w:rsidRPr="008A4032" w:rsidRDefault="005F5CD0" w:rsidP="008A4032">
      <w:pPr>
        <w:pStyle w:val="NormalnyWeb"/>
        <w:spacing w:before="0" w:after="0" w:line="360" w:lineRule="auto"/>
        <w:jc w:val="center"/>
        <w:rPr>
          <w:rFonts w:ascii="Arial" w:hAnsi="Arial" w:cs="Arial"/>
          <w:b/>
          <w:bCs/>
        </w:rPr>
      </w:pPr>
      <w:r w:rsidRPr="008A4032">
        <w:rPr>
          <w:rStyle w:val="Pogrubienie"/>
          <w:rFonts w:ascii="Arial" w:hAnsi="Arial" w:cs="Arial"/>
        </w:rPr>
        <w:t>usług</w:t>
      </w:r>
      <w:r w:rsidR="00D93DB8">
        <w:rPr>
          <w:rStyle w:val="Pogrubienie"/>
          <w:rFonts w:ascii="Arial" w:hAnsi="Arial" w:cs="Arial"/>
        </w:rPr>
        <w:t>a</w:t>
      </w:r>
      <w:r w:rsidRPr="008A4032">
        <w:rPr>
          <w:rStyle w:val="Pogrubienie"/>
          <w:rFonts w:ascii="Arial" w:hAnsi="Arial" w:cs="Arial"/>
          <w:b w:val="0"/>
          <w:bCs w:val="0"/>
        </w:rPr>
        <w:t xml:space="preserve"> </w:t>
      </w:r>
      <w:r w:rsidRPr="008A4032">
        <w:rPr>
          <w:rFonts w:ascii="Arial" w:hAnsi="Arial" w:cs="Arial"/>
          <w:b/>
          <w:bCs/>
        </w:rPr>
        <w:t>bezpośredniej ochrony fizycznej obiektu</w:t>
      </w:r>
      <w:r w:rsidRPr="008A4032">
        <w:rPr>
          <w:rFonts w:ascii="Arial" w:hAnsi="Arial" w:cs="Arial"/>
          <w:b/>
          <w:bCs/>
        </w:rPr>
        <w:br/>
        <w:t>Zakład Unieszkodliwiania Odpadów Komunalnych w Spytkowie</w:t>
      </w:r>
      <w:r w:rsidRPr="008A4032">
        <w:rPr>
          <w:rFonts w:ascii="Arial" w:hAnsi="Arial" w:cs="Arial"/>
          <w:b/>
          <w:bCs/>
        </w:rPr>
        <w:br/>
      </w:r>
    </w:p>
    <w:p w14:paraId="280F66C5" w14:textId="77777777" w:rsidR="00702AEA" w:rsidRPr="008A4032" w:rsidRDefault="00702AEA" w:rsidP="008A4032">
      <w:pPr>
        <w:pStyle w:val="NormalnyWeb"/>
        <w:spacing w:before="0" w:after="0" w:line="360" w:lineRule="auto"/>
        <w:rPr>
          <w:rFonts w:ascii="Arial" w:hAnsi="Arial" w:cs="Arial"/>
        </w:rPr>
      </w:pPr>
    </w:p>
    <w:p w14:paraId="2E53B3B9" w14:textId="77777777" w:rsidR="00702AEA" w:rsidRPr="008A4032" w:rsidRDefault="00702AEA" w:rsidP="008A4032">
      <w:pPr>
        <w:pStyle w:val="NormalnyWeb"/>
        <w:spacing w:before="0" w:after="0" w:line="360" w:lineRule="auto"/>
        <w:rPr>
          <w:rFonts w:ascii="Arial" w:hAnsi="Arial" w:cs="Arial"/>
        </w:rPr>
      </w:pPr>
    </w:p>
    <w:p w14:paraId="5C2299E5" w14:textId="77777777" w:rsidR="00702AEA" w:rsidRPr="008A4032" w:rsidRDefault="00702AEA" w:rsidP="008A4032">
      <w:pPr>
        <w:pStyle w:val="NormalnyWeb"/>
        <w:spacing w:before="0" w:after="0" w:line="360" w:lineRule="auto"/>
        <w:rPr>
          <w:rFonts w:ascii="Arial" w:hAnsi="Arial" w:cs="Arial"/>
        </w:rPr>
      </w:pPr>
    </w:p>
    <w:p w14:paraId="3676D04A" w14:textId="0585EADE"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 xml:space="preserve">Spytkowo, </w:t>
      </w:r>
      <w:r w:rsidR="008F12C2">
        <w:rPr>
          <w:rStyle w:val="Pogrubienie"/>
          <w:rFonts w:ascii="Arial" w:hAnsi="Arial" w:cs="Arial"/>
          <w:b w:val="0"/>
          <w:bCs w:val="0"/>
        </w:rPr>
        <w:t>2023-10-</w:t>
      </w:r>
      <w:r w:rsidR="008E55D2">
        <w:rPr>
          <w:rStyle w:val="Pogrubienie"/>
          <w:rFonts w:ascii="Arial" w:hAnsi="Arial" w:cs="Arial"/>
          <w:b w:val="0"/>
          <w:bCs w:val="0"/>
        </w:rPr>
        <w:t>3</w:t>
      </w:r>
      <w:r w:rsidR="001F20F3">
        <w:rPr>
          <w:rStyle w:val="Pogrubienie"/>
          <w:rFonts w:ascii="Arial" w:hAnsi="Arial" w:cs="Arial"/>
          <w:b w:val="0"/>
          <w:bCs w:val="0"/>
        </w:rPr>
        <w:t>1</w:t>
      </w:r>
    </w:p>
    <w:p w14:paraId="07218885"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zatwierdzam:</w:t>
      </w:r>
    </w:p>
    <w:p w14:paraId="2C7EFD6E"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Mariusz Piasecki</w:t>
      </w:r>
    </w:p>
    <w:p w14:paraId="1ECD37C2" w14:textId="77777777" w:rsidR="00702AEA" w:rsidRPr="008A4032" w:rsidRDefault="00702AEA" w:rsidP="008A4032">
      <w:pPr>
        <w:pStyle w:val="NormalnyWeb"/>
        <w:spacing w:before="0" w:after="0" w:line="360" w:lineRule="auto"/>
        <w:rPr>
          <w:rFonts w:ascii="Arial" w:hAnsi="Arial" w:cs="Arial"/>
        </w:rPr>
      </w:pPr>
    </w:p>
    <w:p w14:paraId="41E0DC4D"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Prezes Zarządu</w:t>
      </w:r>
    </w:p>
    <w:p w14:paraId="6A70531B"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Zakład Unieszkodliwiania Odpadów Komunalnych Spytkowo Sp. z o.o.</w:t>
      </w:r>
    </w:p>
    <w:p w14:paraId="33912A8F" w14:textId="77777777" w:rsidR="00702AEA" w:rsidRPr="008A4032" w:rsidRDefault="00702AEA" w:rsidP="008A4032">
      <w:pPr>
        <w:pStyle w:val="NormalnyWeb"/>
        <w:spacing w:before="0" w:after="0" w:line="360" w:lineRule="auto"/>
        <w:rPr>
          <w:rFonts w:ascii="Arial" w:hAnsi="Arial" w:cs="Arial"/>
        </w:rPr>
      </w:pPr>
    </w:p>
    <w:p w14:paraId="631A7974" w14:textId="77777777" w:rsidR="00702AEA" w:rsidRPr="008A4032" w:rsidRDefault="00702AEA" w:rsidP="008A4032">
      <w:pPr>
        <w:pStyle w:val="NormalnyWeb"/>
        <w:spacing w:before="0" w:after="0" w:line="360" w:lineRule="auto"/>
        <w:rPr>
          <w:rFonts w:ascii="Arial" w:hAnsi="Arial" w:cs="Arial"/>
        </w:rPr>
      </w:pPr>
    </w:p>
    <w:p w14:paraId="09B23840" w14:textId="77777777" w:rsidR="00702AEA" w:rsidRPr="008A4032" w:rsidRDefault="00702AEA" w:rsidP="008A4032">
      <w:pPr>
        <w:pStyle w:val="NormalnyWeb"/>
        <w:spacing w:before="0" w:after="0" w:line="360" w:lineRule="auto"/>
        <w:rPr>
          <w:rFonts w:ascii="Arial" w:hAnsi="Arial" w:cs="Arial"/>
        </w:rPr>
      </w:pPr>
    </w:p>
    <w:p w14:paraId="1524B250" w14:textId="77777777" w:rsidR="00702AEA" w:rsidRPr="008A4032" w:rsidRDefault="00702AEA" w:rsidP="008A4032">
      <w:pPr>
        <w:pStyle w:val="NormalnyWeb"/>
        <w:spacing w:before="0" w:after="0" w:line="360" w:lineRule="auto"/>
        <w:rPr>
          <w:rFonts w:ascii="Arial" w:hAnsi="Arial" w:cs="Arial"/>
        </w:rPr>
      </w:pPr>
    </w:p>
    <w:p w14:paraId="6454E368" w14:textId="4D489DAA"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b w:val="0"/>
          <w:bCs w:val="0"/>
        </w:rPr>
        <w:t xml:space="preserve">Specyfikacja niniejsza zawiera </w:t>
      </w:r>
      <w:r w:rsidR="008F12C2">
        <w:rPr>
          <w:rStyle w:val="Pogrubienie"/>
          <w:rFonts w:ascii="Arial" w:hAnsi="Arial" w:cs="Arial"/>
          <w:b w:val="0"/>
          <w:bCs w:val="0"/>
        </w:rPr>
        <w:t>43</w:t>
      </w:r>
      <w:r w:rsidRPr="008A4032">
        <w:rPr>
          <w:rStyle w:val="Pogrubienie"/>
          <w:rFonts w:ascii="Arial" w:hAnsi="Arial" w:cs="Arial"/>
          <w:b w:val="0"/>
          <w:bCs w:val="0"/>
        </w:rPr>
        <w:t xml:space="preserve"> stron</w:t>
      </w:r>
      <w:r w:rsidR="008F12C2">
        <w:rPr>
          <w:rStyle w:val="Pogrubienie"/>
          <w:rFonts w:ascii="Arial" w:hAnsi="Arial" w:cs="Arial"/>
          <w:b w:val="0"/>
          <w:bCs w:val="0"/>
        </w:rPr>
        <w:t>y</w:t>
      </w:r>
      <w:r w:rsidRPr="008A4032">
        <w:rPr>
          <w:rStyle w:val="Pogrubienie"/>
          <w:rFonts w:ascii="Arial" w:hAnsi="Arial" w:cs="Arial"/>
          <w:b w:val="0"/>
          <w:bCs w:val="0"/>
        </w:rPr>
        <w:t>.</w:t>
      </w:r>
    </w:p>
    <w:p w14:paraId="7F498FBC" w14:textId="08BC038E" w:rsidR="00702AEA" w:rsidRPr="008A4032" w:rsidRDefault="00702AEA" w:rsidP="008A4032">
      <w:pPr>
        <w:pStyle w:val="NormalnyWeb"/>
        <w:pageBreakBefore/>
        <w:spacing w:before="0" w:after="0" w:line="360" w:lineRule="auto"/>
        <w:rPr>
          <w:rFonts w:ascii="Arial" w:hAnsi="Arial" w:cs="Arial"/>
        </w:rPr>
      </w:pPr>
      <w:r w:rsidRPr="008A4032">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1. Nazwa i adres Zamawiającego.</w:t>
            </w:r>
          </w:p>
        </w:tc>
      </w:tr>
    </w:tbl>
    <w:p w14:paraId="45FAC64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Zamawiający:</w:t>
      </w:r>
      <w:r w:rsidRPr="008A4032">
        <w:rPr>
          <w:rFonts w:ascii="Arial" w:hAnsi="Arial" w:cs="Arial"/>
          <w:color w:val="000000"/>
        </w:rPr>
        <w:t xml:space="preserve"> Zakład Unieszkodliwiania Odpadów Komunalnych Spytkowo Sp. z o.o.</w:t>
      </w:r>
    </w:p>
    <w:p w14:paraId="4095389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Siedziba:</w:t>
      </w:r>
      <w:r w:rsidRPr="008A4032">
        <w:rPr>
          <w:rFonts w:ascii="Arial" w:hAnsi="Arial" w:cs="Arial"/>
          <w:color w:val="000000"/>
        </w:rPr>
        <w:t xml:space="preserve"> Spytkowo 69, 11-500 Giżycko</w:t>
      </w:r>
    </w:p>
    <w:p w14:paraId="37A96F9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NIP 8451958301; REGON 280470190 </w:t>
      </w:r>
      <w:r w:rsidRPr="008A4032">
        <w:rPr>
          <w:rFonts w:ascii="Arial" w:hAnsi="Arial" w:cs="Arial"/>
          <w:color w:val="000000"/>
        </w:rPr>
        <w:br/>
        <w:t>Sąd Rejonowy w Olsztynie VIII Wydział Gospodarczy KRS 0000346147</w:t>
      </w:r>
    </w:p>
    <w:p w14:paraId="7A2AF98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Telefon:</w:t>
      </w:r>
      <w:r w:rsidRPr="008A4032">
        <w:rPr>
          <w:rFonts w:ascii="Arial" w:hAnsi="Arial" w:cs="Arial"/>
          <w:color w:val="000000"/>
        </w:rPr>
        <w:t xml:space="preserve"> +48 87 555 54 13</w:t>
      </w:r>
    </w:p>
    <w:p w14:paraId="691B6BC5" w14:textId="3FA527BE"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e-mail:</w:t>
      </w:r>
      <w:r w:rsidRPr="008A4032">
        <w:rPr>
          <w:rFonts w:ascii="Arial" w:hAnsi="Arial" w:cs="Arial"/>
          <w:color w:val="000000"/>
        </w:rPr>
        <w:t xml:space="preserve"> biuro@zuokspytkowo.pl </w:t>
      </w:r>
      <w:r w:rsidRPr="008A4032">
        <w:rPr>
          <w:rFonts w:ascii="Arial" w:hAnsi="Arial" w:cs="Arial"/>
          <w:b/>
          <w:bCs/>
          <w:color w:val="000000"/>
        </w:rPr>
        <w:t>URL:</w:t>
      </w:r>
      <w:r w:rsidRPr="008A4032">
        <w:rPr>
          <w:rFonts w:ascii="Arial" w:hAnsi="Arial" w:cs="Arial"/>
          <w:color w:val="000000"/>
        </w:rPr>
        <w:t xml:space="preserve"> </w:t>
      </w:r>
      <w:hyperlink r:id="rId8" w:tgtFrame="_top" w:history="1">
        <w:r w:rsidRPr="008A4032">
          <w:rPr>
            <w:rStyle w:val="Hipercze"/>
            <w:rFonts w:ascii="Arial" w:hAnsi="Arial" w:cs="Arial"/>
          </w:rPr>
          <w:t>http://zuokspytkowo.pl/</w:t>
        </w:r>
      </w:hyperlink>
    </w:p>
    <w:p w14:paraId="1B96D02A" w14:textId="77777777" w:rsidR="005E03F1" w:rsidRPr="008A4032" w:rsidRDefault="005E03F1"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2. Adres strony internetowej.</w:t>
            </w:r>
          </w:p>
        </w:tc>
      </w:tr>
    </w:tbl>
    <w:p w14:paraId="20C44511" w14:textId="34EA484D" w:rsidR="00557CB2" w:rsidRPr="001F20F3" w:rsidRDefault="00702AEA" w:rsidP="008A4032">
      <w:pPr>
        <w:pStyle w:val="NormalnyWeb"/>
        <w:spacing w:before="0" w:after="0" w:line="360" w:lineRule="auto"/>
        <w:rPr>
          <w:rFonts w:ascii="Arial" w:hAnsi="Arial" w:cs="Arial"/>
          <w:color w:val="000000" w:themeColor="text1"/>
        </w:rPr>
      </w:pPr>
      <w:r w:rsidRPr="008A4032">
        <w:rPr>
          <w:rFonts w:ascii="Arial" w:hAnsi="Arial" w:cs="Arial"/>
          <w:color w:val="000000"/>
        </w:rPr>
        <w:br/>
      </w:r>
      <w:r w:rsidR="00557CB2" w:rsidRPr="001F20F3">
        <w:rPr>
          <w:rFonts w:ascii="Arial" w:hAnsi="Arial" w:cs="Arial"/>
          <w:color w:val="000000" w:themeColor="text1"/>
        </w:rPr>
        <w:t>Adres strony internetowej, na której prowadzone jest post</w:t>
      </w:r>
      <w:r w:rsidR="00AF5531" w:rsidRPr="001F20F3">
        <w:rPr>
          <w:rFonts w:ascii="Arial" w:hAnsi="Arial" w:cs="Arial"/>
          <w:color w:val="000000" w:themeColor="text1"/>
        </w:rPr>
        <w:t>ę</w:t>
      </w:r>
      <w:r w:rsidR="00557CB2" w:rsidRPr="001F20F3">
        <w:rPr>
          <w:rFonts w:ascii="Arial" w:hAnsi="Arial" w:cs="Arial"/>
          <w:color w:val="000000" w:themeColor="text1"/>
        </w:rPr>
        <w:t xml:space="preserve">powanie oraz na której będą dostępne wszelkie dokumenty zamówienia bezpośrednio związane z niniejszym postępowaniem o udzielenie zamówienia, zmiany i wyjaśnienia treści SWZ: </w:t>
      </w:r>
    </w:p>
    <w:p w14:paraId="22DE2695" w14:textId="42B26AAC" w:rsidR="007C2579" w:rsidRDefault="00BB39C2" w:rsidP="008A4032">
      <w:pPr>
        <w:pStyle w:val="NormalnyWeb"/>
        <w:spacing w:before="0" w:after="0" w:line="360" w:lineRule="auto"/>
        <w:rPr>
          <w:rFonts w:ascii="Arial" w:hAnsi="Arial" w:cs="Arial"/>
        </w:rPr>
      </w:pPr>
      <w:hyperlink r:id="rId9" w:history="1">
        <w:r w:rsidR="001F20F3" w:rsidRPr="00FE2BFD">
          <w:rPr>
            <w:rStyle w:val="Hipercze"/>
            <w:rFonts w:ascii="Arial" w:hAnsi="Arial" w:cs="Arial"/>
          </w:rPr>
          <w:t>https://ezamowienia.gov.pl/mp-client/search/list/ocds-148610-4c605067-718a-11ee-9aa3-96d3b4440790</w:t>
        </w:r>
      </w:hyperlink>
    </w:p>
    <w:p w14:paraId="5084D7C9" w14:textId="5654E8C0" w:rsidR="00557CB2" w:rsidRPr="001F20F3" w:rsidRDefault="00557CB2" w:rsidP="008A4032">
      <w:pPr>
        <w:pStyle w:val="NormalnyWeb"/>
        <w:spacing w:before="0" w:after="0" w:line="360" w:lineRule="auto"/>
        <w:rPr>
          <w:rFonts w:ascii="Arial" w:hAnsi="Arial" w:cs="Arial"/>
          <w:color w:val="000000" w:themeColor="text1"/>
        </w:rPr>
      </w:pPr>
      <w:r w:rsidRPr="001F20F3">
        <w:rPr>
          <w:rFonts w:ascii="Arial" w:hAnsi="Arial" w:cs="Arial"/>
          <w:color w:val="000000" w:themeColor="text1"/>
        </w:rPr>
        <w:t xml:space="preserve">Wszelkie dokumenty zamówienia będą również zamieszczone na stronie internetowej Zamawiającego: </w:t>
      </w:r>
      <w:hyperlink r:id="rId10" w:history="1">
        <w:r w:rsidRPr="001F20F3">
          <w:rPr>
            <w:rStyle w:val="Hipercze"/>
            <w:rFonts w:ascii="Arial" w:hAnsi="Arial" w:cs="Arial"/>
            <w:color w:val="000000" w:themeColor="text1"/>
          </w:rPr>
          <w:t>https://www.zuokspytkowo.pl/</w:t>
        </w:r>
      </w:hyperlink>
      <w:r w:rsidRPr="001F20F3">
        <w:rPr>
          <w:rFonts w:ascii="Arial" w:hAnsi="Arial" w:cs="Arial"/>
          <w:color w:val="000000" w:themeColor="text1"/>
        </w:rPr>
        <w:t xml:space="preserve"> w zakładce zamówienia</w:t>
      </w:r>
    </w:p>
    <w:p w14:paraId="3F2565EE" w14:textId="13571D01"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3. Tryb udzielania zamówienia.</w:t>
            </w:r>
          </w:p>
        </w:tc>
      </w:tr>
    </w:tbl>
    <w:p w14:paraId="25D4E93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br/>
        <w:t xml:space="preserve">Niniejsze postępowanie o udzielenie zamówienia publicznego prowadzone jest w trybie podstawowym na podstawie art. 275 pkt 1 </w:t>
      </w:r>
      <w:proofErr w:type="spellStart"/>
      <w:r w:rsidRPr="008A4032">
        <w:rPr>
          <w:rFonts w:ascii="Arial" w:hAnsi="Arial" w:cs="Arial"/>
          <w:color w:val="000000"/>
        </w:rPr>
        <w:t>u.p.z.p</w:t>
      </w:r>
      <w:proofErr w:type="spellEnd"/>
      <w:r w:rsidRPr="008A4032">
        <w:rPr>
          <w:rFonts w:ascii="Arial" w:hAnsi="Arial" w:cs="Arial"/>
          <w:color w:val="000000"/>
        </w:rPr>
        <w:t xml:space="preserve">. </w:t>
      </w:r>
    </w:p>
    <w:p w14:paraId="6C285FA2" w14:textId="0FC13CEF"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 xml:space="preserve">W zakresie nieuregulowanym niniejszą Specyfikacją Warunków Zamówienia, zwana dalej SWZ, zastosowanie mają przepisy </w:t>
      </w:r>
      <w:proofErr w:type="spellStart"/>
      <w:r w:rsidRPr="008A4032">
        <w:rPr>
          <w:rFonts w:ascii="Arial" w:hAnsi="Arial" w:cs="Arial"/>
          <w:color w:val="000000"/>
        </w:rPr>
        <w:t>u.p.z.p</w:t>
      </w:r>
      <w:proofErr w:type="spellEnd"/>
      <w:r w:rsidRPr="008A4032">
        <w:rPr>
          <w:rFonts w:ascii="Arial" w:hAnsi="Arial" w:cs="Arial"/>
          <w:color w:val="000000"/>
        </w:rPr>
        <w:t>.</w:t>
      </w:r>
    </w:p>
    <w:p w14:paraId="2831192D" w14:textId="51CA207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8A4032" w:rsidRDefault="00684799" w:rsidP="008A4032">
            <w:pPr>
              <w:spacing w:line="360" w:lineRule="auto"/>
              <w:jc w:val="center"/>
              <w:rPr>
                <w:rFonts w:ascii="Arial" w:hAnsi="Arial" w:cs="Arial"/>
              </w:rPr>
            </w:pPr>
            <w:r w:rsidRPr="008A4032">
              <w:rPr>
                <w:rFonts w:ascii="Arial" w:hAnsi="Arial" w:cs="Arial"/>
                <w:b/>
                <w:bCs/>
                <w:color w:val="000000"/>
              </w:rPr>
              <w:t>4</w:t>
            </w:r>
            <w:r w:rsidR="00702AEA" w:rsidRPr="008A4032">
              <w:rPr>
                <w:rFonts w:ascii="Arial" w:hAnsi="Arial" w:cs="Arial"/>
                <w:b/>
                <w:bCs/>
                <w:color w:val="000000"/>
              </w:rPr>
              <w:t>. Opis przedmiotu zamówienia.</w:t>
            </w:r>
          </w:p>
        </w:tc>
      </w:tr>
    </w:tbl>
    <w:p w14:paraId="6E2C6605" w14:textId="02710F2A" w:rsidR="0085401D" w:rsidRPr="008A4032" w:rsidRDefault="00702AEA" w:rsidP="008A4032">
      <w:pPr>
        <w:pStyle w:val="NormalnyWeb"/>
        <w:spacing w:before="0" w:after="0" w:line="360" w:lineRule="auto"/>
        <w:rPr>
          <w:rFonts w:ascii="Arial" w:hAnsi="Arial" w:cs="Arial"/>
        </w:rPr>
      </w:pPr>
      <w:r w:rsidRPr="008A4032">
        <w:rPr>
          <w:rFonts w:ascii="Arial" w:hAnsi="Arial" w:cs="Arial"/>
        </w:rPr>
        <w:br/>
      </w:r>
      <w:r w:rsidR="007C2579" w:rsidRPr="008A4032">
        <w:rPr>
          <w:rFonts w:ascii="Arial" w:hAnsi="Arial" w:cs="Arial"/>
        </w:rPr>
        <w:t xml:space="preserve">4.1. </w:t>
      </w:r>
      <w:r w:rsidRPr="008A4032">
        <w:rPr>
          <w:rFonts w:ascii="Arial" w:hAnsi="Arial" w:cs="Arial"/>
        </w:rPr>
        <w:t xml:space="preserve">Przedmiotem niniejszego zamówienia </w:t>
      </w:r>
      <w:r w:rsidR="007C2579" w:rsidRPr="008A4032">
        <w:rPr>
          <w:rFonts w:ascii="Arial" w:hAnsi="Arial" w:cs="Arial"/>
        </w:rPr>
        <w:t xml:space="preserve">jest </w:t>
      </w:r>
      <w:r w:rsidR="002E5F8F" w:rsidRPr="008A4032">
        <w:rPr>
          <w:rFonts w:ascii="Arial" w:hAnsi="Arial" w:cs="Arial"/>
        </w:rPr>
        <w:t xml:space="preserve">usługa bezpośredniej ochrony fizycznej obiektu Zakład Unieszkodliwiania Odpadów Komunalnych w Spytkowie. </w:t>
      </w:r>
    </w:p>
    <w:p w14:paraId="68CA3037" w14:textId="77777777" w:rsidR="005E03F1" w:rsidRPr="008A4032" w:rsidRDefault="005E03F1" w:rsidP="008A4032">
      <w:pPr>
        <w:pStyle w:val="NormalnyWeb"/>
        <w:spacing w:before="0" w:after="0" w:line="360" w:lineRule="auto"/>
        <w:rPr>
          <w:rFonts w:ascii="Arial" w:hAnsi="Arial" w:cs="Arial"/>
        </w:rPr>
      </w:pPr>
    </w:p>
    <w:p w14:paraId="701BCD33" w14:textId="01709F00" w:rsidR="005E03F1" w:rsidRPr="009916E2" w:rsidRDefault="009467A5" w:rsidP="008A4032">
      <w:pPr>
        <w:pStyle w:val="NormalnyWeb"/>
        <w:spacing w:before="0" w:after="0" w:line="360" w:lineRule="auto"/>
        <w:rPr>
          <w:rFonts w:ascii="Arial" w:hAnsi="Arial" w:cs="Arial"/>
        </w:rPr>
      </w:pPr>
      <w:r w:rsidRPr="008A4032">
        <w:rPr>
          <w:rFonts w:ascii="Arial" w:hAnsi="Arial" w:cs="Arial"/>
        </w:rPr>
        <w:lastRenderedPageBreak/>
        <w:t>Szczegółowy opis przedmiotu zamówienia przedstawiony został w części II niniejszej SWZ.</w:t>
      </w:r>
    </w:p>
    <w:p w14:paraId="51E5AD0F" w14:textId="2FA88C51" w:rsidR="00702AEA" w:rsidRPr="008A4032" w:rsidRDefault="00702AEA" w:rsidP="008A4032">
      <w:pPr>
        <w:pStyle w:val="NormalnyWeb"/>
        <w:spacing w:before="0" w:after="0" w:line="360" w:lineRule="auto"/>
        <w:rPr>
          <w:rFonts w:ascii="Arial" w:hAnsi="Arial" w:cs="Arial"/>
        </w:rPr>
      </w:pPr>
      <w:r w:rsidRPr="008A4032">
        <w:rPr>
          <w:rFonts w:ascii="Arial" w:hAnsi="Arial" w:cs="Arial"/>
        </w:rPr>
        <w:t>Wspólny słownik Zamówień (CPV):</w:t>
      </w:r>
    </w:p>
    <w:p w14:paraId="308D5DB0" w14:textId="0FF58B5A" w:rsidR="00B033F9" w:rsidRPr="008A4032" w:rsidRDefault="002E5F8F" w:rsidP="008A4032">
      <w:pPr>
        <w:pStyle w:val="NormalnyWeb"/>
        <w:spacing w:before="0" w:after="0" w:line="360" w:lineRule="auto"/>
        <w:rPr>
          <w:rFonts w:ascii="Arial" w:hAnsi="Arial" w:cs="Arial"/>
        </w:rPr>
      </w:pPr>
      <w:r w:rsidRPr="008A4032">
        <w:rPr>
          <w:rFonts w:ascii="Arial" w:hAnsi="Arial" w:cs="Arial"/>
        </w:rPr>
        <w:t>7971</w:t>
      </w:r>
      <w:r w:rsidR="00307B57" w:rsidRPr="008A4032">
        <w:rPr>
          <w:rFonts w:ascii="Arial" w:hAnsi="Arial" w:cs="Arial"/>
        </w:rPr>
        <w:t>0000-4 usługi ochroniarskie</w:t>
      </w:r>
    </w:p>
    <w:p w14:paraId="6A58887B" w14:textId="59EFB743" w:rsidR="00677AB6" w:rsidRPr="008A4032" w:rsidRDefault="00677AB6" w:rsidP="008A4032">
      <w:pPr>
        <w:pStyle w:val="NormalnyWeb"/>
        <w:spacing w:before="0" w:after="0" w:line="360" w:lineRule="auto"/>
        <w:rPr>
          <w:rFonts w:ascii="Arial" w:hAnsi="Arial" w:cs="Arial"/>
          <w:color w:val="FF0000"/>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642DE045" w:rsidR="00702AEA" w:rsidRPr="008A4032" w:rsidRDefault="00684799" w:rsidP="008A4032">
            <w:pPr>
              <w:spacing w:line="360" w:lineRule="auto"/>
              <w:jc w:val="center"/>
              <w:rPr>
                <w:rFonts w:ascii="Arial" w:hAnsi="Arial" w:cs="Arial"/>
              </w:rPr>
            </w:pPr>
            <w:r w:rsidRPr="008A4032">
              <w:rPr>
                <w:rFonts w:ascii="Arial" w:hAnsi="Arial" w:cs="Arial"/>
                <w:b/>
                <w:bCs/>
                <w:color w:val="000000"/>
              </w:rPr>
              <w:t>5</w:t>
            </w:r>
            <w:r w:rsidR="00702AEA" w:rsidRPr="008A4032">
              <w:rPr>
                <w:rFonts w:ascii="Arial" w:hAnsi="Arial" w:cs="Arial"/>
                <w:b/>
                <w:bCs/>
                <w:color w:val="000000"/>
              </w:rPr>
              <w:t>. Zamówienia częściowe.</w:t>
            </w:r>
          </w:p>
        </w:tc>
      </w:tr>
    </w:tbl>
    <w:p w14:paraId="690BB1BF" w14:textId="3C71EA56" w:rsidR="008D7079" w:rsidRPr="008A4032" w:rsidRDefault="00702AEA" w:rsidP="008A4032">
      <w:pPr>
        <w:pStyle w:val="NormalnyWeb"/>
        <w:spacing w:before="0" w:after="0" w:line="360" w:lineRule="auto"/>
        <w:rPr>
          <w:rFonts w:ascii="Arial" w:hAnsi="Arial" w:cs="Arial"/>
        </w:rPr>
      </w:pPr>
      <w:r w:rsidRPr="008A4032">
        <w:rPr>
          <w:rFonts w:ascii="Arial" w:hAnsi="Arial" w:cs="Arial"/>
        </w:rPr>
        <w:br/>
        <w:t>Zamawiający nie dopuszcza składani</w:t>
      </w:r>
      <w:r w:rsidR="00513321">
        <w:rPr>
          <w:rFonts w:ascii="Arial" w:hAnsi="Arial" w:cs="Arial"/>
        </w:rPr>
        <w:t>a</w:t>
      </w:r>
      <w:r w:rsidRPr="008A4032">
        <w:rPr>
          <w:rFonts w:ascii="Arial" w:hAnsi="Arial" w:cs="Arial"/>
        </w:rPr>
        <w:t xml:space="preserve"> ofert częściowych.</w:t>
      </w:r>
    </w:p>
    <w:p w14:paraId="63CA91FC" w14:textId="0EB0DE41" w:rsidR="00557CB2" w:rsidRPr="008A4032" w:rsidRDefault="00DA3C2A" w:rsidP="008A4032">
      <w:pPr>
        <w:pStyle w:val="NormalnyWeb"/>
        <w:spacing w:before="0" w:after="0" w:line="360" w:lineRule="auto"/>
        <w:rPr>
          <w:rFonts w:ascii="Arial" w:hAnsi="Arial" w:cs="Arial"/>
        </w:rPr>
      </w:pPr>
      <w:r w:rsidRPr="008A4032">
        <w:rPr>
          <w:rFonts w:ascii="Arial" w:hAnsi="Arial" w:cs="Arial"/>
        </w:rPr>
        <w:t>Zamówienie jest niepodzielne.</w:t>
      </w:r>
    </w:p>
    <w:p w14:paraId="08178422" w14:textId="77777777" w:rsidR="00DA3C2A" w:rsidRPr="008A4032" w:rsidRDefault="00DA3C2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3E46A0C7" w:rsidR="00702AEA" w:rsidRPr="008A4032" w:rsidRDefault="00684799" w:rsidP="008A4032">
            <w:pPr>
              <w:spacing w:line="360" w:lineRule="auto"/>
              <w:jc w:val="center"/>
              <w:rPr>
                <w:rFonts w:ascii="Arial" w:hAnsi="Arial" w:cs="Arial"/>
              </w:rPr>
            </w:pPr>
            <w:r w:rsidRPr="008A4032">
              <w:rPr>
                <w:rFonts w:ascii="Arial" w:hAnsi="Arial" w:cs="Arial"/>
                <w:b/>
                <w:bCs/>
                <w:color w:val="000000"/>
              </w:rPr>
              <w:t>6</w:t>
            </w:r>
            <w:r w:rsidR="00702AEA" w:rsidRPr="008A4032">
              <w:rPr>
                <w:rFonts w:ascii="Arial" w:hAnsi="Arial" w:cs="Arial"/>
                <w:b/>
                <w:bCs/>
                <w:color w:val="000000"/>
              </w:rPr>
              <w:t>. Informacje dotyczące ofert wariantowych, umowy ramowej, aukcji elektronicznej, katalogów elektronicznych, wizji lokalnej, kosztach udziału w postępowaniu.</w:t>
            </w:r>
          </w:p>
        </w:tc>
      </w:tr>
    </w:tbl>
    <w:p w14:paraId="20E891DB" w14:textId="77777777" w:rsidR="00702AEA" w:rsidRPr="008A4032" w:rsidRDefault="00702AEA" w:rsidP="008A4032">
      <w:pPr>
        <w:pStyle w:val="NormalnyWeb"/>
        <w:spacing w:before="0" w:after="0" w:line="360" w:lineRule="auto"/>
        <w:rPr>
          <w:rFonts w:ascii="Arial" w:hAnsi="Arial" w:cs="Arial"/>
        </w:rPr>
      </w:pPr>
    </w:p>
    <w:p w14:paraId="1530340F" w14:textId="364121F5"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.1. Zamawiający nie dopuszcza składania ofert wariantowych.</w:t>
      </w:r>
    </w:p>
    <w:p w14:paraId="7549F172" w14:textId="26281C78"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.2. Zamawiający nie przewiduje zawarcia umowy ramowej.</w:t>
      </w:r>
    </w:p>
    <w:p w14:paraId="30C0A5FD" w14:textId="7BFF74B0"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.3. Zamawiający nie przewiduje aukcji elektronicznej.</w:t>
      </w:r>
    </w:p>
    <w:p w14:paraId="69ACB340" w14:textId="4EC5429F"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.4. Zamawiający nie przewiduje składania ofert w postaci katalogów elektronicznych lub dołączenia katalogów elektronicznych do oferty.</w:t>
      </w:r>
    </w:p>
    <w:p w14:paraId="21657E03" w14:textId="6CD3E885"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 xml:space="preserve">.5. Zamawiający nie </w:t>
      </w:r>
      <w:r w:rsidRPr="008A4032">
        <w:rPr>
          <w:rFonts w:ascii="Arial" w:hAnsi="Arial" w:cs="Arial"/>
          <w:color w:val="000000"/>
        </w:rPr>
        <w:t xml:space="preserve">wymaga dokonania przez wykonawcę </w:t>
      </w:r>
      <w:r w:rsidR="00702AEA" w:rsidRPr="008A4032">
        <w:rPr>
          <w:rFonts w:ascii="Arial" w:hAnsi="Arial" w:cs="Arial"/>
          <w:color w:val="000000"/>
        </w:rPr>
        <w:t xml:space="preserve">wizji lokalnej. </w:t>
      </w:r>
    </w:p>
    <w:p w14:paraId="0C0C7F4C" w14:textId="55C101E3"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.6. Zamawiający nie przewiduje zwrotu kosztów udziału w postępowaniu.</w:t>
      </w:r>
    </w:p>
    <w:p w14:paraId="567C4C11"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0408F21A" w:rsidR="00702AEA" w:rsidRPr="008A4032" w:rsidRDefault="00684799" w:rsidP="008A4032">
            <w:pPr>
              <w:spacing w:line="360" w:lineRule="auto"/>
              <w:jc w:val="center"/>
              <w:rPr>
                <w:rFonts w:ascii="Arial" w:hAnsi="Arial" w:cs="Arial"/>
              </w:rPr>
            </w:pPr>
            <w:r w:rsidRPr="008A4032">
              <w:rPr>
                <w:rFonts w:ascii="Arial" w:hAnsi="Arial" w:cs="Arial"/>
                <w:b/>
                <w:bCs/>
                <w:color w:val="000000"/>
              </w:rPr>
              <w:t>7</w:t>
            </w:r>
            <w:r w:rsidR="00702AEA" w:rsidRPr="008A4032">
              <w:rPr>
                <w:rFonts w:ascii="Arial" w:hAnsi="Arial" w:cs="Arial"/>
                <w:b/>
                <w:bCs/>
                <w:color w:val="000000"/>
              </w:rPr>
              <w:t>. Wymagania w zakresie zatrudnienia na podstawie stosunku pracy.</w:t>
            </w:r>
          </w:p>
        </w:tc>
      </w:tr>
    </w:tbl>
    <w:p w14:paraId="13A8BEC6" w14:textId="77777777" w:rsidR="00702AEA" w:rsidRPr="008A4032" w:rsidRDefault="00702AEA" w:rsidP="008A4032">
      <w:pPr>
        <w:pStyle w:val="NormalnyWeb"/>
        <w:spacing w:before="0" w:after="0" w:line="360" w:lineRule="auto"/>
        <w:rPr>
          <w:rFonts w:ascii="Arial" w:hAnsi="Arial" w:cs="Arial"/>
        </w:rPr>
      </w:pPr>
    </w:p>
    <w:p w14:paraId="2B0457AA" w14:textId="3286D536" w:rsidR="0046070F" w:rsidRPr="008A4032" w:rsidRDefault="0046070F" w:rsidP="008A4032">
      <w:pPr>
        <w:pStyle w:val="NormalnyWeb1"/>
        <w:spacing w:before="0" w:after="0" w:line="360" w:lineRule="auto"/>
        <w:rPr>
          <w:rFonts w:ascii="Arial" w:hAnsi="Arial" w:cs="Arial"/>
          <w:color w:val="000000"/>
        </w:rPr>
      </w:pPr>
      <w:r w:rsidRPr="008A4032">
        <w:rPr>
          <w:rFonts w:ascii="Arial" w:hAnsi="Arial" w:cs="Arial"/>
          <w:color w:val="000000"/>
        </w:rPr>
        <w:t xml:space="preserve">7.1. Zamawiający wymaga zatrudnienia przez wykonawcę lub jego podwykonawcę na podstawie umowy o pracę osób wykonujących czynności </w:t>
      </w:r>
      <w:r w:rsidRPr="008A4032">
        <w:rPr>
          <w:rFonts w:ascii="Arial" w:hAnsi="Arial" w:cs="Arial"/>
        </w:rPr>
        <w:t xml:space="preserve">bezpośrednio związane z realizacją zamówienia, </w:t>
      </w:r>
      <w:r w:rsidRPr="008A4032">
        <w:rPr>
          <w:rFonts w:ascii="Arial" w:hAnsi="Arial" w:cs="Arial"/>
          <w:color w:val="000000"/>
        </w:rPr>
        <w:t xml:space="preserve">jeżeli wykonanie tych czynności polega na wykonywaniu pracy w sposób określony w </w:t>
      </w:r>
      <w:hyperlink r:id="rId11" w:anchor="/dokument/16789274?cm=DOCUMENT%23art(22)par(1)" w:history="1">
        <w:r w:rsidRPr="008A4032">
          <w:rPr>
            <w:rStyle w:val="czeinternetowe"/>
            <w:rFonts w:ascii="Arial" w:hAnsi="Arial" w:cs="Arial"/>
            <w:color w:val="000000"/>
          </w:rPr>
          <w:t>art. 22 § 1</w:t>
        </w:r>
      </w:hyperlink>
      <w:r w:rsidRPr="008A4032">
        <w:rPr>
          <w:rFonts w:ascii="Arial" w:hAnsi="Arial" w:cs="Arial"/>
          <w:color w:val="000000"/>
        </w:rPr>
        <w:t xml:space="preserve"> ustawy z dnia 26 czerwca 1974 r. - Kodeks pracy. Przedmiotowy obowiązek dotyczy osób, które wykonują bezpośrednią ochronę fizyczną 7.2. Zamawiający na etapie procedury udzielenia zamówienia nie żąda od wykonawców, którzy złożą oferty, ani od wykonawcy, którego oferta została najwyżej oceniona, dowodów </w:t>
      </w:r>
      <w:r w:rsidRPr="008A4032">
        <w:rPr>
          <w:rFonts w:ascii="Arial" w:hAnsi="Arial" w:cs="Arial"/>
          <w:color w:val="000000"/>
        </w:rPr>
        <w:lastRenderedPageBreak/>
        <w:t xml:space="preserve">zatrudnienia na umowę o pracę osób, które będą w trakcie realizacji zamówienia wykonywały poszczególne czynności bezpośrednio związane z przedmiotem zamówienia. Weryfikacja wykonywania zamówienia, z uwzględnieniem wymaganego przez zamawiającego zatrudniania na umowę o pracę przez wykonawcę i jego podwykonawców nastąpi dopiero w toku realizacji umowy o niniejsze zamówienie publiczne. </w:t>
      </w:r>
    </w:p>
    <w:p w14:paraId="60A3E754" w14:textId="77777777" w:rsidR="0046070F" w:rsidRPr="008A4032" w:rsidRDefault="0046070F" w:rsidP="008A4032">
      <w:pPr>
        <w:pStyle w:val="NormalnyWeb1"/>
        <w:spacing w:before="0" w:after="0" w:line="360" w:lineRule="auto"/>
        <w:rPr>
          <w:rFonts w:ascii="Arial" w:hAnsi="Arial" w:cs="Arial"/>
          <w:bCs/>
          <w:color w:val="000000" w:themeColor="text1"/>
          <w:u w:val="single"/>
        </w:rPr>
      </w:pPr>
      <w:r w:rsidRPr="008A4032">
        <w:rPr>
          <w:rFonts w:ascii="Arial" w:hAnsi="Arial" w:cs="Arial"/>
          <w:color w:val="000000"/>
        </w:rPr>
        <w:t xml:space="preserve">7.3. Szczegółowe wymagania dotyczące realizacji oraz egzekwowania wymogu zatrudnienia na podstawie stosunku pracy zostały określone we wzorze umowy. </w:t>
      </w:r>
      <w:r w:rsidRPr="008A4032">
        <w:rPr>
          <w:rFonts w:ascii="Arial" w:hAnsi="Arial" w:cs="Arial"/>
          <w:bCs/>
          <w:color w:val="000000" w:themeColor="text1"/>
          <w:u w:val="single"/>
        </w:rPr>
        <w:t xml:space="preserve"> </w:t>
      </w:r>
    </w:p>
    <w:p w14:paraId="081F06D0"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3C463496" w:rsidR="00702AEA" w:rsidRPr="008A4032" w:rsidRDefault="00684799" w:rsidP="008A4032">
            <w:pPr>
              <w:spacing w:line="360" w:lineRule="auto"/>
              <w:jc w:val="center"/>
              <w:rPr>
                <w:rFonts w:ascii="Arial" w:hAnsi="Arial" w:cs="Arial"/>
              </w:rPr>
            </w:pPr>
            <w:r w:rsidRPr="008A4032">
              <w:rPr>
                <w:rFonts w:ascii="Arial" w:hAnsi="Arial" w:cs="Arial"/>
                <w:b/>
                <w:bCs/>
                <w:color w:val="000000"/>
              </w:rPr>
              <w:t>8</w:t>
            </w:r>
            <w:r w:rsidR="00702AEA" w:rsidRPr="008A4032">
              <w:rPr>
                <w:rFonts w:ascii="Arial" w:hAnsi="Arial" w:cs="Arial"/>
                <w:b/>
                <w:bCs/>
                <w:color w:val="000000"/>
              </w:rPr>
              <w:t>. Pozostałe informacje.</w:t>
            </w:r>
          </w:p>
        </w:tc>
      </w:tr>
    </w:tbl>
    <w:p w14:paraId="1E518EA6" w14:textId="77777777" w:rsidR="00702AEA" w:rsidRPr="008A4032" w:rsidRDefault="00702AEA" w:rsidP="008A4032">
      <w:pPr>
        <w:pStyle w:val="NormalnyWeb"/>
        <w:spacing w:before="0" w:after="0" w:line="360" w:lineRule="auto"/>
        <w:rPr>
          <w:rFonts w:ascii="Arial" w:hAnsi="Arial" w:cs="Arial"/>
        </w:rPr>
      </w:pPr>
    </w:p>
    <w:p w14:paraId="39DA33AC" w14:textId="27269ADB"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1. Zamawiający nie przewiduje wymagań, o których mowa w art. 96 ust. 2 pkt 2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02FD1E43" w14:textId="64416D4B"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2. Zamawiający nie przewiduje wymagań o których mowa w art. 94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437E9C79" w14:textId="6375CF96"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3. Zamawiający nie przewiduje udzielenie zamówień, o których mowa w art. 214 ust. 1 pkt 7 i 8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6B45A746" w14:textId="3A2C3D5C"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4. Zamawiający nie dokonuje zastrzeżenia, o którym mowa w art. 60 i art. 121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6A2F06B0" w14:textId="3E429477"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5. Rozliczenia między zamawiającym a wykonawcą prowadzone będą w złotych polskich.</w:t>
      </w:r>
    </w:p>
    <w:p w14:paraId="29207B42" w14:textId="63F9F82B" w:rsidR="00702AEA" w:rsidRPr="008A4032" w:rsidRDefault="0083331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8A4032" w:rsidRDefault="00557CB2"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20DF36D8" w:rsidR="00702AEA" w:rsidRPr="008A4032" w:rsidRDefault="00833319" w:rsidP="008A4032">
            <w:pPr>
              <w:spacing w:line="360" w:lineRule="auto"/>
              <w:jc w:val="center"/>
              <w:rPr>
                <w:rFonts w:ascii="Arial" w:hAnsi="Arial" w:cs="Arial"/>
              </w:rPr>
            </w:pPr>
            <w:r w:rsidRPr="008A4032">
              <w:rPr>
                <w:rFonts w:ascii="Arial" w:hAnsi="Arial" w:cs="Arial"/>
                <w:b/>
                <w:bCs/>
                <w:color w:val="000000"/>
              </w:rPr>
              <w:t>9</w:t>
            </w:r>
            <w:r w:rsidR="00702AEA" w:rsidRPr="008A4032">
              <w:rPr>
                <w:rFonts w:ascii="Arial" w:hAnsi="Arial" w:cs="Arial"/>
                <w:b/>
                <w:bCs/>
                <w:color w:val="000000"/>
              </w:rPr>
              <w:t>. Termin wykonania zamówienia.</w:t>
            </w:r>
          </w:p>
        </w:tc>
      </w:tr>
    </w:tbl>
    <w:p w14:paraId="7D44D519" w14:textId="77777777" w:rsidR="00702AEA" w:rsidRPr="009916E2" w:rsidRDefault="00702AEA" w:rsidP="008A4032">
      <w:pPr>
        <w:pStyle w:val="NormalnyWeb"/>
        <w:spacing w:before="0" w:after="0" w:line="360" w:lineRule="auto"/>
        <w:rPr>
          <w:rFonts w:ascii="Arial" w:hAnsi="Arial" w:cs="Arial"/>
          <w:color w:val="000000" w:themeColor="text1"/>
        </w:rPr>
      </w:pPr>
    </w:p>
    <w:p w14:paraId="4F9A0D1E" w14:textId="1E4799FE" w:rsidR="00677AB6" w:rsidRDefault="00702AEA" w:rsidP="008A4032">
      <w:pPr>
        <w:pStyle w:val="NormalnyWeb"/>
        <w:spacing w:before="0" w:after="0" w:line="360" w:lineRule="auto"/>
        <w:rPr>
          <w:rFonts w:ascii="Arial" w:hAnsi="Arial" w:cs="Arial"/>
          <w:color w:val="000000" w:themeColor="text1"/>
        </w:rPr>
      </w:pPr>
      <w:r w:rsidRPr="009916E2">
        <w:rPr>
          <w:rFonts w:ascii="Arial" w:hAnsi="Arial" w:cs="Arial"/>
          <w:color w:val="000000" w:themeColor="text1"/>
        </w:rPr>
        <w:t xml:space="preserve">Termin wykonania zamówienia: </w:t>
      </w:r>
      <w:r w:rsidR="005A65E1" w:rsidRPr="009916E2">
        <w:rPr>
          <w:rFonts w:ascii="Arial" w:hAnsi="Arial" w:cs="Arial"/>
          <w:color w:val="000000" w:themeColor="text1"/>
        </w:rPr>
        <w:t>12 miesięcy</w:t>
      </w:r>
      <w:r w:rsidR="009916E2" w:rsidRPr="009916E2">
        <w:rPr>
          <w:rFonts w:ascii="Arial" w:hAnsi="Arial" w:cs="Arial"/>
          <w:color w:val="000000" w:themeColor="text1"/>
        </w:rPr>
        <w:t>.</w:t>
      </w:r>
    </w:p>
    <w:p w14:paraId="02FC33B8" w14:textId="7AB3F310" w:rsidR="00BD3E27" w:rsidRPr="009916E2" w:rsidRDefault="00BD3E27" w:rsidP="008A4032">
      <w:pPr>
        <w:pStyle w:val="NormalnyWeb"/>
        <w:spacing w:before="0" w:after="0" w:line="360" w:lineRule="auto"/>
        <w:rPr>
          <w:rFonts w:ascii="Arial" w:hAnsi="Arial" w:cs="Arial"/>
          <w:color w:val="000000" w:themeColor="text1"/>
        </w:rPr>
      </w:pPr>
      <w:r>
        <w:rPr>
          <w:rFonts w:ascii="Arial" w:hAnsi="Arial" w:cs="Arial"/>
          <w:color w:val="000000" w:themeColor="text1"/>
        </w:rPr>
        <w:t xml:space="preserve">Rozpoczęcie świadczenia usługi </w:t>
      </w:r>
      <w:r w:rsidRPr="008A4032">
        <w:rPr>
          <w:rFonts w:ascii="Arial" w:hAnsi="Arial" w:cs="Arial"/>
        </w:rPr>
        <w:t>bezpośredniej ochrony fizycznej</w:t>
      </w:r>
      <w:r>
        <w:rPr>
          <w:rFonts w:ascii="Arial" w:hAnsi="Arial" w:cs="Arial"/>
          <w:color w:val="000000" w:themeColor="text1"/>
        </w:rPr>
        <w:t xml:space="preserve"> </w:t>
      </w:r>
      <w:r>
        <w:rPr>
          <w:rFonts w:ascii="Arial" w:hAnsi="Arial" w:cs="Arial"/>
          <w:color w:val="000000"/>
          <w:kern w:val="0"/>
          <w:lang w:eastAsia="pl-PL" w:bidi="ar-SA"/>
        </w:rPr>
        <w:t xml:space="preserve">nastąpi wraz z zakończeniem dotychczasowej umowy </w:t>
      </w:r>
      <w:r w:rsidRPr="00730B47">
        <w:rPr>
          <w:rFonts w:ascii="Arial" w:hAnsi="Arial" w:cs="Arial"/>
        </w:rPr>
        <w:t xml:space="preserve">na </w:t>
      </w:r>
      <w:r>
        <w:rPr>
          <w:rFonts w:ascii="Arial" w:hAnsi="Arial" w:cs="Arial"/>
        </w:rPr>
        <w:t xml:space="preserve">usługę </w:t>
      </w:r>
      <w:r w:rsidRPr="008A4032">
        <w:rPr>
          <w:rFonts w:ascii="Arial" w:hAnsi="Arial" w:cs="Arial"/>
        </w:rPr>
        <w:t>bezpośredniej ochrony fizycznej</w:t>
      </w:r>
      <w:r>
        <w:rPr>
          <w:rFonts w:ascii="Arial" w:hAnsi="Arial" w:cs="Arial"/>
        </w:rPr>
        <w:t>, k</w:t>
      </w:r>
      <w:r w:rsidRPr="00730B47">
        <w:rPr>
          <w:rFonts w:ascii="Arial" w:hAnsi="Arial" w:cs="Arial"/>
        </w:rPr>
        <w:t xml:space="preserve">tórej termin upływa </w:t>
      </w:r>
      <w:r w:rsidRPr="00EB16D2">
        <w:rPr>
          <w:rFonts w:ascii="Arial" w:hAnsi="Arial" w:cs="Arial"/>
          <w:color w:val="000000" w:themeColor="text1"/>
        </w:rPr>
        <w:t>31.12.2023 roku.</w:t>
      </w:r>
    </w:p>
    <w:p w14:paraId="54ADFD8B" w14:textId="77777777" w:rsidR="00833319" w:rsidRPr="008A4032" w:rsidRDefault="00833319" w:rsidP="008A4032">
      <w:pPr>
        <w:pStyle w:val="NormalnyWeb"/>
        <w:spacing w:before="0" w:after="0" w:line="360" w:lineRule="auto"/>
        <w:rPr>
          <w:rFonts w:ascii="Arial" w:hAnsi="Arial" w:cs="Arial"/>
        </w:rPr>
      </w:pPr>
    </w:p>
    <w:tbl>
      <w:tblPr>
        <w:tblW w:w="0" w:type="auto"/>
        <w:tblInd w:w="108" w:type="dxa"/>
        <w:tblLayout w:type="fixed"/>
        <w:tblLook w:val="0000" w:firstRow="0" w:lastRow="0" w:firstColumn="0" w:lastColumn="0" w:noHBand="0" w:noVBand="0"/>
      </w:tblPr>
      <w:tblGrid>
        <w:gridCol w:w="9084"/>
      </w:tblGrid>
      <w:tr w:rsidR="00833319" w:rsidRPr="008A4032"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586920B3" w:rsidR="00833319" w:rsidRPr="008A4032" w:rsidRDefault="00833319"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t>10. Informacja o przedmiotowych środkach dowodowych</w:t>
            </w:r>
          </w:p>
        </w:tc>
      </w:tr>
    </w:tbl>
    <w:p w14:paraId="239B9165" w14:textId="77777777" w:rsidR="00833319" w:rsidRPr="008A4032" w:rsidRDefault="00833319" w:rsidP="008A4032">
      <w:pPr>
        <w:pStyle w:val="NormalnyWeb"/>
        <w:spacing w:before="0" w:after="0" w:line="360" w:lineRule="auto"/>
        <w:rPr>
          <w:rFonts w:ascii="Arial" w:hAnsi="Arial" w:cs="Arial"/>
          <w:color w:val="000000"/>
        </w:rPr>
      </w:pPr>
    </w:p>
    <w:p w14:paraId="29F04B85" w14:textId="541851BC" w:rsidR="00833319" w:rsidRPr="008A4032" w:rsidRDefault="00833319" w:rsidP="008A4032">
      <w:pPr>
        <w:pStyle w:val="NormalnyWeb"/>
        <w:spacing w:before="0" w:after="0" w:line="360" w:lineRule="auto"/>
        <w:rPr>
          <w:rFonts w:ascii="Arial" w:hAnsi="Arial" w:cs="Arial"/>
        </w:rPr>
      </w:pPr>
      <w:r w:rsidRPr="008A4032">
        <w:rPr>
          <w:rFonts w:ascii="Arial" w:hAnsi="Arial" w:cs="Arial"/>
          <w:color w:val="000000"/>
        </w:rPr>
        <w:t>Zamawiający nie żąda złożenia przedmiotowych środków dowodowych.</w:t>
      </w:r>
    </w:p>
    <w:p w14:paraId="788E8FE7" w14:textId="77777777" w:rsidR="00FB68EF" w:rsidRPr="008A4032" w:rsidRDefault="00FB68EF"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7D2BB011" w:rsidR="00702AEA" w:rsidRPr="008A4032" w:rsidRDefault="00702AEA" w:rsidP="008A4032">
            <w:pPr>
              <w:spacing w:line="360" w:lineRule="auto"/>
              <w:jc w:val="center"/>
              <w:rPr>
                <w:rFonts w:ascii="Arial" w:hAnsi="Arial" w:cs="Arial"/>
              </w:rPr>
            </w:pPr>
            <w:r w:rsidRPr="008A4032">
              <w:rPr>
                <w:rFonts w:ascii="Arial" w:hAnsi="Arial" w:cs="Arial"/>
                <w:b/>
                <w:bCs/>
                <w:color w:val="000000"/>
              </w:rPr>
              <w:t>11. Podstawy wykluczenia.</w:t>
            </w:r>
          </w:p>
        </w:tc>
      </w:tr>
    </w:tbl>
    <w:p w14:paraId="39FFD4CB" w14:textId="77777777" w:rsidR="00702AEA" w:rsidRPr="008A4032" w:rsidRDefault="00702AEA" w:rsidP="008A4032">
      <w:pPr>
        <w:pStyle w:val="NormalnyWeb"/>
        <w:spacing w:before="0" w:after="0" w:line="360" w:lineRule="auto"/>
        <w:rPr>
          <w:rFonts w:ascii="Arial" w:hAnsi="Arial" w:cs="Arial"/>
        </w:rPr>
      </w:pPr>
    </w:p>
    <w:p w14:paraId="2693446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sidRPr="008A4032">
        <w:rPr>
          <w:rFonts w:ascii="Arial" w:hAnsi="Arial" w:cs="Arial"/>
          <w:color w:val="000000"/>
        </w:rPr>
        <w:t>u.p.z.p</w:t>
      </w:r>
      <w:proofErr w:type="spellEnd"/>
      <w:r w:rsidRPr="008A4032">
        <w:rPr>
          <w:rFonts w:ascii="Arial" w:hAnsi="Arial" w:cs="Arial"/>
          <w:color w:val="000000"/>
        </w:rPr>
        <w:t xml:space="preserve">.: </w:t>
      </w:r>
    </w:p>
    <w:p w14:paraId="7AB47A1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1) będącego osobą fizyczną, którego prawomocnie skazano za przestępstwo: </w:t>
      </w:r>
    </w:p>
    <w:p w14:paraId="78BC873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b) handlu ludźmi, o którym mowa w art. 189a Kodeksu karnego, </w:t>
      </w:r>
    </w:p>
    <w:p w14:paraId="2594AFC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lastRenderedPageBreak/>
        <w:t xml:space="preserve">- lub za odpowiedni czyn zabroniony określony w przepisach prawa obcego; </w:t>
      </w:r>
    </w:p>
    <w:p w14:paraId="79597A37"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4) wobec którego prawomocnie orzeczono zakaz ubiegania się o zamówienia publiczne; </w:t>
      </w:r>
    </w:p>
    <w:p w14:paraId="2E1A786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11.2. Na podstawie art. 7 ust. 1 ustawy o szczególnych rozwiązaniach przeciwdziałania wspieraniu agresji na Ukrainę oraz służących ochronie bezpieczeństwa narodowego z postępowania wyklucza się: </w:t>
      </w:r>
    </w:p>
    <w:p w14:paraId="49E5E924" w14:textId="588C2C9C"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A4032">
        <w:rPr>
          <w:rFonts w:ascii="Arial" w:hAnsi="Arial" w:cs="Arial"/>
          <w:color w:val="000000"/>
        </w:rPr>
        <w:t>późn</w:t>
      </w:r>
      <w:proofErr w:type="spellEnd"/>
      <w:r w:rsidRPr="008A4032">
        <w:rPr>
          <w:rFonts w:ascii="Arial" w:hAnsi="Arial" w:cs="Arial"/>
          <w:color w:val="000000"/>
        </w:rPr>
        <w:t xml:space="preserve">. zm.), zwanego dalej rozporządzeniem </w:t>
      </w:r>
      <w:r w:rsidRPr="008A4032">
        <w:rPr>
          <w:rFonts w:ascii="Arial" w:hAnsi="Arial" w:cs="Arial"/>
          <w:color w:val="000000"/>
        </w:rPr>
        <w:lastRenderedPageBreak/>
        <w:t xml:space="preserve">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A4032">
        <w:rPr>
          <w:rFonts w:ascii="Arial" w:hAnsi="Arial" w:cs="Arial"/>
          <w:color w:val="000000"/>
        </w:rPr>
        <w:t>późn</w:t>
      </w:r>
      <w:proofErr w:type="spellEnd"/>
      <w:r w:rsidRPr="008A4032">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8A4032" w:rsidRDefault="00494800" w:rsidP="008A4032">
      <w:pPr>
        <w:pStyle w:val="NormalnyWeb"/>
        <w:spacing w:before="0" w:after="0" w:line="360" w:lineRule="auto"/>
        <w:rPr>
          <w:rFonts w:ascii="Arial" w:hAnsi="Arial" w:cs="Arial"/>
        </w:rPr>
      </w:pPr>
      <w:r w:rsidRPr="008A4032">
        <w:rPr>
          <w:rFonts w:ascii="Arial" w:hAnsi="Arial" w:cs="Arial"/>
          <w:color w:val="000000"/>
        </w:rPr>
        <w:t xml:space="preserve">Wykluczenie następuje na okres trwania okoliczności, o których mowa powyżej. W przypadku Wykonawcy wykluczonego na podstawie </w:t>
      </w:r>
      <w:r w:rsidR="00A24099" w:rsidRPr="008A4032">
        <w:rPr>
          <w:rFonts w:ascii="Arial" w:hAnsi="Arial" w:cs="Arial"/>
          <w:color w:val="000000"/>
        </w:rPr>
        <w:t>pkt</w:t>
      </w:r>
      <w:r w:rsidRPr="008A4032">
        <w:rPr>
          <w:rFonts w:ascii="Arial" w:hAnsi="Arial" w:cs="Arial"/>
          <w:color w:val="000000"/>
        </w:rPr>
        <w:t>.1</w:t>
      </w:r>
      <w:r w:rsidR="00A24099" w:rsidRPr="008A4032">
        <w:rPr>
          <w:rFonts w:ascii="Arial" w:hAnsi="Arial" w:cs="Arial"/>
          <w:color w:val="000000"/>
        </w:rPr>
        <w:t>1</w:t>
      </w:r>
      <w:r w:rsidRPr="008A4032">
        <w:rPr>
          <w:rFonts w:ascii="Arial" w:hAnsi="Arial" w:cs="Arial"/>
          <w:color w:val="000000"/>
        </w:rPr>
        <w:t>.</w:t>
      </w:r>
      <w:r w:rsidR="00A24099" w:rsidRPr="008A4032">
        <w:rPr>
          <w:rFonts w:ascii="Arial" w:hAnsi="Arial" w:cs="Arial"/>
          <w:color w:val="000000"/>
        </w:rPr>
        <w:t>2</w:t>
      </w:r>
      <w:r w:rsidRPr="008A4032">
        <w:rPr>
          <w:rFonts w:ascii="Arial" w:hAnsi="Arial" w:cs="Arial"/>
          <w:color w:val="000000"/>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Pr="008A4032" w:rsidRDefault="00702AEA" w:rsidP="008A4032">
      <w:pPr>
        <w:pStyle w:val="NormalnyWeb"/>
        <w:spacing w:before="0" w:after="0" w:line="360" w:lineRule="auto"/>
        <w:rPr>
          <w:rFonts w:ascii="Arial" w:hAnsi="Arial" w:cs="Arial"/>
        </w:rPr>
      </w:pPr>
    </w:p>
    <w:p w14:paraId="4E760CE1" w14:textId="073465CB" w:rsidR="002606CB" w:rsidRPr="008A4032" w:rsidRDefault="002606CB" w:rsidP="008A4032">
      <w:pPr>
        <w:pStyle w:val="NormalnyWeb"/>
        <w:spacing w:before="0" w:after="0" w:line="360" w:lineRule="auto"/>
        <w:rPr>
          <w:rFonts w:ascii="Arial" w:hAnsi="Arial" w:cs="Arial"/>
          <w:color w:val="000000" w:themeColor="text1"/>
        </w:rPr>
      </w:pPr>
      <w:r w:rsidRPr="008A4032">
        <w:rPr>
          <w:rFonts w:ascii="Arial" w:hAnsi="Arial" w:cs="Arial"/>
        </w:rPr>
        <w:lastRenderedPageBreak/>
        <w:t xml:space="preserve">11.3. Do oferty wykonawca zobowiązany jest dołączyć aktualne na dzień składania ofert </w:t>
      </w:r>
      <w:r w:rsidRPr="008A4032">
        <w:rPr>
          <w:rFonts w:ascii="Arial" w:hAnsi="Arial" w:cs="Arial"/>
          <w:color w:val="000000" w:themeColor="text1"/>
        </w:rPr>
        <w:t>oświadczenie o niepodleganiu wykluczeniu</w:t>
      </w:r>
      <w:r w:rsidR="0066635F" w:rsidRPr="008A4032">
        <w:rPr>
          <w:rFonts w:ascii="Arial" w:hAnsi="Arial" w:cs="Arial"/>
          <w:color w:val="000000" w:themeColor="text1"/>
        </w:rPr>
        <w:t xml:space="preserve"> (Załącznik nr 2 do SWZ)</w:t>
      </w:r>
      <w:r w:rsidR="004E07BB" w:rsidRPr="008A4032">
        <w:rPr>
          <w:rFonts w:ascii="Arial" w:hAnsi="Arial" w:cs="Arial"/>
          <w:color w:val="000000" w:themeColor="text1"/>
        </w:rPr>
        <w:t>.</w:t>
      </w:r>
    </w:p>
    <w:p w14:paraId="21D8E2F1" w14:textId="77777777" w:rsidR="002606CB" w:rsidRPr="008A4032" w:rsidRDefault="002606CB" w:rsidP="008A4032">
      <w:pPr>
        <w:pStyle w:val="Textbody"/>
        <w:spacing w:after="0" w:line="360" w:lineRule="auto"/>
        <w:rPr>
          <w:rFonts w:ascii="Arial" w:hAnsi="Arial" w:cs="Arial"/>
          <w:color w:val="000000"/>
        </w:rPr>
      </w:pPr>
      <w:r w:rsidRPr="008A4032">
        <w:rPr>
          <w:rFonts w:ascii="Arial" w:hAnsi="Arial" w:cs="Arial"/>
          <w:color w:val="000000"/>
        </w:rPr>
        <w:t>Oświadczenie składa się pod rygorem nieważności, w formie elektronicznej lub w postaci elektronicznej opatrzonej podpisem zaufanym lub podpisem osobistym.</w:t>
      </w:r>
    </w:p>
    <w:p w14:paraId="32E2917A" w14:textId="77777777" w:rsidR="002606CB" w:rsidRPr="008A4032" w:rsidRDefault="002606CB" w:rsidP="008A4032">
      <w:pPr>
        <w:pStyle w:val="Textbody"/>
        <w:spacing w:after="0" w:line="360" w:lineRule="auto"/>
        <w:rPr>
          <w:rFonts w:ascii="Arial" w:hAnsi="Arial" w:cs="Arial"/>
          <w:color w:val="000000"/>
        </w:rPr>
      </w:pPr>
      <w:r w:rsidRPr="008A4032">
        <w:rPr>
          <w:rFonts w:ascii="Arial" w:hAnsi="Arial" w:cs="Arial"/>
          <w:color w:val="000000"/>
        </w:rPr>
        <w:t xml:space="preserve">W przypadku wspólnego ubiegania się o zamówienie przez wykonawców, oświadczenie składa każdy z wykonawców. </w:t>
      </w:r>
    </w:p>
    <w:p w14:paraId="42231425" w14:textId="18FB488F" w:rsidR="002606CB" w:rsidRPr="008A4032" w:rsidRDefault="002606CB" w:rsidP="008A4032">
      <w:pPr>
        <w:pStyle w:val="NormalnyWeb"/>
        <w:spacing w:before="0" w:after="0" w:line="360" w:lineRule="auto"/>
        <w:rPr>
          <w:rFonts w:ascii="Arial" w:hAnsi="Arial" w:cs="Arial"/>
        </w:rPr>
      </w:pPr>
      <w:r w:rsidRPr="008A4032">
        <w:rPr>
          <w:rFonts w:ascii="Arial" w:hAnsi="Arial" w:cs="Arial"/>
        </w:rPr>
        <w:t xml:space="preserve"> </w:t>
      </w:r>
    </w:p>
    <w:tbl>
      <w:tblPr>
        <w:tblStyle w:val="Tabela-Siatka"/>
        <w:tblW w:w="0" w:type="auto"/>
        <w:tblLook w:val="04A0" w:firstRow="1" w:lastRow="0" w:firstColumn="1" w:lastColumn="0" w:noHBand="0" w:noVBand="1"/>
      </w:tblPr>
      <w:tblGrid>
        <w:gridCol w:w="9627"/>
      </w:tblGrid>
      <w:tr w:rsidR="00391007" w:rsidRPr="008A4032" w14:paraId="3574DC7A" w14:textId="77777777" w:rsidTr="0003026D">
        <w:tc>
          <w:tcPr>
            <w:tcW w:w="9627" w:type="dxa"/>
            <w:shd w:val="clear" w:color="auto" w:fill="D0CECE" w:themeFill="background2" w:themeFillShade="E6"/>
          </w:tcPr>
          <w:p w14:paraId="4DE06AFA" w14:textId="50CC9C73" w:rsidR="00391007" w:rsidRPr="008A4032" w:rsidRDefault="00391007" w:rsidP="008A4032">
            <w:pPr>
              <w:pStyle w:val="NormalnyWeb"/>
              <w:spacing w:before="0" w:after="0" w:line="360" w:lineRule="auto"/>
              <w:jc w:val="center"/>
              <w:rPr>
                <w:rFonts w:ascii="Arial" w:hAnsi="Arial" w:cs="Arial"/>
                <w:b/>
                <w:bCs/>
              </w:rPr>
            </w:pPr>
            <w:r w:rsidRPr="008A4032">
              <w:rPr>
                <w:rFonts w:ascii="Arial" w:hAnsi="Arial" w:cs="Arial"/>
                <w:b/>
                <w:bCs/>
              </w:rPr>
              <w:t>1</w:t>
            </w:r>
            <w:r w:rsidR="0066635F" w:rsidRPr="008A4032">
              <w:rPr>
                <w:rFonts w:ascii="Arial" w:hAnsi="Arial" w:cs="Arial"/>
                <w:b/>
                <w:bCs/>
              </w:rPr>
              <w:t>2</w:t>
            </w:r>
            <w:r w:rsidRPr="008A4032">
              <w:rPr>
                <w:rFonts w:ascii="Arial" w:hAnsi="Arial" w:cs="Arial"/>
                <w:b/>
                <w:bCs/>
              </w:rPr>
              <w:t xml:space="preserve">. Warunku udziału w </w:t>
            </w:r>
            <w:r w:rsidR="0003026D" w:rsidRPr="008A4032">
              <w:rPr>
                <w:rFonts w:ascii="Arial" w:hAnsi="Arial" w:cs="Arial"/>
                <w:b/>
                <w:bCs/>
              </w:rPr>
              <w:t>postępowaniu</w:t>
            </w:r>
          </w:p>
        </w:tc>
      </w:tr>
    </w:tbl>
    <w:p w14:paraId="40175B11" w14:textId="77777777" w:rsidR="00391007" w:rsidRPr="008A4032" w:rsidRDefault="00391007" w:rsidP="008A4032">
      <w:pPr>
        <w:pStyle w:val="NormalnyWeb"/>
        <w:spacing w:before="0" w:after="0" w:line="360" w:lineRule="auto"/>
        <w:rPr>
          <w:rFonts w:ascii="Arial" w:hAnsi="Arial" w:cs="Arial"/>
        </w:rPr>
      </w:pPr>
    </w:p>
    <w:p w14:paraId="4295F962" w14:textId="77777777" w:rsidR="0066635F" w:rsidRPr="008A4032" w:rsidRDefault="0003026D" w:rsidP="008A4032">
      <w:pPr>
        <w:pStyle w:val="Standard"/>
        <w:autoSpaceDE w:val="0"/>
        <w:spacing w:line="360" w:lineRule="auto"/>
        <w:rPr>
          <w:rFonts w:ascii="Arial" w:hAnsi="Arial" w:cs="Arial"/>
          <w:color w:val="000000"/>
        </w:rPr>
      </w:pPr>
      <w:r w:rsidRPr="008A4032">
        <w:rPr>
          <w:rFonts w:ascii="Arial" w:hAnsi="Arial" w:cs="Arial"/>
        </w:rPr>
        <w:t xml:space="preserve">O udzielenie zamówienia mogą ubiegać się wykonawcy, którzy </w:t>
      </w:r>
      <w:r w:rsidR="0066635F" w:rsidRPr="008A4032">
        <w:rPr>
          <w:rFonts w:ascii="Arial" w:hAnsi="Arial" w:cs="Arial"/>
          <w:color w:val="000000"/>
        </w:rPr>
        <w:t>nie podlegają wykluczeniu, na zasadach określonych w pkt 11 SWZ oraz spełniają następujące warunki udziału w postępowaniu:</w:t>
      </w:r>
    </w:p>
    <w:p w14:paraId="0E8CF72D" w14:textId="4CE38596" w:rsidR="0066635F" w:rsidRPr="008A4032" w:rsidRDefault="0066635F" w:rsidP="008A4032">
      <w:pPr>
        <w:spacing w:line="360" w:lineRule="auto"/>
        <w:rPr>
          <w:rFonts w:ascii="Arial" w:hAnsi="Arial" w:cs="Arial"/>
          <w:color w:val="000000"/>
        </w:rPr>
      </w:pPr>
      <w:r w:rsidRPr="008A4032">
        <w:rPr>
          <w:rFonts w:ascii="Arial" w:hAnsi="Arial" w:cs="Arial"/>
          <w:color w:val="000000"/>
          <w:lang w:eastAsia="pl-PL"/>
        </w:rPr>
        <w:t xml:space="preserve">a) </w:t>
      </w:r>
      <w:r w:rsidR="004C52AC" w:rsidRPr="008A4032">
        <w:rPr>
          <w:rFonts w:ascii="Arial" w:hAnsi="Arial" w:cs="Arial"/>
          <w:color w:val="000000"/>
          <w:lang w:eastAsia="pl-PL"/>
        </w:rPr>
        <w:t>uprawnień do prowadzenia określonej działalności gospodarczej lub zawodowej</w:t>
      </w:r>
    </w:p>
    <w:p w14:paraId="13C621A9" w14:textId="77777777" w:rsidR="00F949A6" w:rsidRPr="008A4032" w:rsidRDefault="00F949A6" w:rsidP="008A4032">
      <w:pPr>
        <w:pStyle w:val="NormalnyWeb"/>
        <w:spacing w:before="0" w:after="0" w:line="360" w:lineRule="auto"/>
        <w:rPr>
          <w:rFonts w:ascii="Arial" w:hAnsi="Arial" w:cs="Arial"/>
          <w:color w:val="000000"/>
        </w:rPr>
      </w:pPr>
    </w:p>
    <w:p w14:paraId="2AF372CC" w14:textId="106AE9F3" w:rsidR="00391007" w:rsidRPr="008A4032" w:rsidRDefault="0066635F" w:rsidP="008A4032">
      <w:pPr>
        <w:pStyle w:val="NormalnyWeb"/>
        <w:spacing w:before="0" w:after="0" w:line="360" w:lineRule="auto"/>
        <w:rPr>
          <w:rFonts w:ascii="Arial" w:hAnsi="Arial" w:cs="Arial"/>
        </w:rPr>
      </w:pPr>
      <w:r w:rsidRPr="008A4032">
        <w:rPr>
          <w:rFonts w:ascii="Arial" w:hAnsi="Arial" w:cs="Arial"/>
          <w:color w:val="000000"/>
        </w:rPr>
        <w:t>Zamawiający uzna powyższy warunek za spełniony względem Wykonawcy</w:t>
      </w:r>
      <w:r w:rsidR="000B3E4E" w:rsidRPr="008A4032">
        <w:rPr>
          <w:rFonts w:ascii="Arial" w:hAnsi="Arial" w:cs="Arial"/>
          <w:color w:val="000000"/>
        </w:rPr>
        <w:t>,</w:t>
      </w:r>
      <w:r w:rsidRPr="008A4032">
        <w:rPr>
          <w:rFonts w:ascii="Arial" w:hAnsi="Arial" w:cs="Arial"/>
          <w:color w:val="000000"/>
        </w:rPr>
        <w:t xml:space="preserve"> który wykaże, że </w:t>
      </w:r>
      <w:r w:rsidR="00F949A6" w:rsidRPr="008A4032">
        <w:rPr>
          <w:rFonts w:ascii="Arial" w:hAnsi="Arial" w:cs="Arial"/>
          <w:color w:val="000000"/>
        </w:rPr>
        <w:t xml:space="preserve">posiada aktualną koncesję </w:t>
      </w:r>
      <w:r w:rsidR="00F949A6" w:rsidRPr="008A4032">
        <w:rPr>
          <w:rFonts w:ascii="Arial" w:hAnsi="Arial" w:cs="Arial"/>
        </w:rPr>
        <w:t xml:space="preserve">na prowadzenie działalności w zakresie ochrony osób i mienia, zgodnie z obowiązującymi przepisami. </w:t>
      </w:r>
    </w:p>
    <w:p w14:paraId="6DB3A5AC" w14:textId="77777777" w:rsidR="008D23C9" w:rsidRPr="008A4032" w:rsidRDefault="008D23C9" w:rsidP="008A4032">
      <w:pPr>
        <w:pStyle w:val="NormalnyWeb"/>
        <w:spacing w:before="0" w:after="0" w:line="360" w:lineRule="auto"/>
        <w:rPr>
          <w:rFonts w:ascii="Arial" w:hAnsi="Arial" w:cs="Arial"/>
        </w:rPr>
      </w:pPr>
    </w:p>
    <w:p w14:paraId="13BE97E2" w14:textId="241A81F9" w:rsidR="008D23C9" w:rsidRPr="008A4032" w:rsidRDefault="008D23C9" w:rsidP="008A4032">
      <w:pPr>
        <w:pStyle w:val="NormalnyWeb"/>
        <w:spacing w:before="0" w:after="0" w:line="360" w:lineRule="auto"/>
        <w:rPr>
          <w:rFonts w:ascii="Arial" w:hAnsi="Arial" w:cs="Arial"/>
        </w:rPr>
      </w:pPr>
      <w:r w:rsidRPr="008A4032">
        <w:rPr>
          <w:rFonts w:ascii="Arial" w:hAnsi="Arial" w:cs="Arial"/>
        </w:rPr>
        <w:t xml:space="preserve">b) sytuacji ekonomicznej lub finansowej </w:t>
      </w:r>
    </w:p>
    <w:p w14:paraId="16B6AA80" w14:textId="77777777" w:rsidR="008D23C9" w:rsidRPr="008A4032" w:rsidRDefault="008D23C9" w:rsidP="008A4032">
      <w:pPr>
        <w:pStyle w:val="NormalnyWeb"/>
        <w:spacing w:before="0" w:after="0" w:line="360" w:lineRule="auto"/>
        <w:rPr>
          <w:rFonts w:ascii="Arial" w:hAnsi="Arial" w:cs="Arial"/>
        </w:rPr>
      </w:pPr>
    </w:p>
    <w:p w14:paraId="707687C0" w14:textId="39266869" w:rsidR="008D23C9" w:rsidRPr="005E7911" w:rsidRDefault="008D23C9" w:rsidP="008A4032">
      <w:pPr>
        <w:pStyle w:val="NormalnyWeb"/>
        <w:spacing w:before="0" w:after="0" w:line="360" w:lineRule="auto"/>
        <w:rPr>
          <w:rFonts w:ascii="Arial" w:hAnsi="Arial" w:cs="Arial"/>
          <w:color w:val="000000" w:themeColor="text1"/>
        </w:rPr>
      </w:pPr>
      <w:r w:rsidRPr="008A4032">
        <w:rPr>
          <w:rFonts w:ascii="Arial" w:hAnsi="Arial" w:cs="Arial"/>
        </w:rPr>
        <w:t xml:space="preserve">Zamawiający uzna powyższy warunek za spełniony </w:t>
      </w:r>
      <w:r w:rsidR="000B3E4E" w:rsidRPr="008A4032">
        <w:rPr>
          <w:rFonts w:ascii="Arial" w:hAnsi="Arial" w:cs="Arial"/>
        </w:rPr>
        <w:t xml:space="preserve">względem Wykonawcy, który wykaże, że posiada ubezpieczenie od odpowiedzialności cywilnej w zakresie prowadzonej działalności z sumą gwarancyjną ubezpieczenia w wysokości nie mniejszej </w:t>
      </w:r>
      <w:r w:rsidR="000B3E4E" w:rsidRPr="005E7911">
        <w:rPr>
          <w:rFonts w:ascii="Arial" w:hAnsi="Arial" w:cs="Arial"/>
          <w:color w:val="000000" w:themeColor="text1"/>
        </w:rPr>
        <w:t xml:space="preserve">niż </w:t>
      </w:r>
      <w:r w:rsidR="002E7975" w:rsidRPr="005E7911">
        <w:rPr>
          <w:rFonts w:ascii="Arial" w:hAnsi="Arial" w:cs="Arial"/>
          <w:color w:val="000000" w:themeColor="text1"/>
        </w:rPr>
        <w:t>5</w:t>
      </w:r>
      <w:r w:rsidR="000B3E4E" w:rsidRPr="005E7911">
        <w:rPr>
          <w:rFonts w:ascii="Arial" w:hAnsi="Arial" w:cs="Arial"/>
          <w:color w:val="000000" w:themeColor="text1"/>
        </w:rPr>
        <w:t xml:space="preserve">.000.000,00 na wszystkie zdarzenia. </w:t>
      </w:r>
    </w:p>
    <w:p w14:paraId="20047B2C" w14:textId="77777777" w:rsidR="0066635F" w:rsidRPr="008A4032" w:rsidRDefault="0066635F" w:rsidP="008A4032">
      <w:pPr>
        <w:pStyle w:val="NormalnyWeb"/>
        <w:spacing w:before="0" w:after="0" w:line="360" w:lineRule="auto"/>
        <w:rPr>
          <w:rFonts w:ascii="Arial" w:hAnsi="Arial" w:cs="Arial"/>
          <w:color w:val="000000"/>
        </w:rPr>
      </w:pPr>
    </w:p>
    <w:p w14:paraId="66A4B2A9" w14:textId="4D587EA8" w:rsidR="0066635F" w:rsidRPr="008A4032" w:rsidRDefault="0066635F" w:rsidP="008A4032">
      <w:pPr>
        <w:pStyle w:val="Textbody"/>
        <w:spacing w:after="0" w:line="360" w:lineRule="auto"/>
        <w:rPr>
          <w:rFonts w:ascii="Arial" w:hAnsi="Arial" w:cs="Arial"/>
        </w:rPr>
      </w:pPr>
      <w:r w:rsidRPr="008A4032">
        <w:rPr>
          <w:rStyle w:val="StrongEmphasis"/>
          <w:rFonts w:ascii="Arial" w:hAnsi="Arial" w:cs="Arial"/>
          <w:b w:val="0"/>
          <w:bCs w:val="0"/>
          <w:color w:val="000000"/>
        </w:rPr>
        <w:t>Do</w:t>
      </w:r>
      <w:r w:rsidRPr="008A4032">
        <w:rPr>
          <w:rStyle w:val="StrongEmphasis"/>
          <w:rFonts w:ascii="Arial" w:hAnsi="Arial" w:cs="Arial"/>
          <w:color w:val="000000"/>
        </w:rPr>
        <w:t xml:space="preserve"> </w:t>
      </w:r>
      <w:r w:rsidRPr="008A4032">
        <w:rPr>
          <w:rFonts w:ascii="Arial" w:hAnsi="Arial" w:cs="Arial"/>
          <w:color w:val="000000"/>
        </w:rPr>
        <w:t xml:space="preserve">oferty wykonawca zobowiązany jest dołączyć aktualne na dzień składania ofert </w:t>
      </w:r>
      <w:r w:rsidRPr="008A4032">
        <w:rPr>
          <w:rStyle w:val="StrongEmphasis"/>
          <w:rFonts w:ascii="Arial" w:hAnsi="Arial" w:cs="Arial"/>
          <w:b w:val="0"/>
          <w:bCs w:val="0"/>
          <w:color w:val="000000"/>
        </w:rPr>
        <w:t xml:space="preserve">oświadczenie </w:t>
      </w:r>
      <w:r w:rsidRPr="008A4032">
        <w:rPr>
          <w:rFonts w:ascii="Arial" w:hAnsi="Arial" w:cs="Arial"/>
          <w:color w:val="000000"/>
        </w:rPr>
        <w:t xml:space="preserve">o spełnianiu warunków udziału w postępowaniu </w:t>
      </w:r>
      <w:r w:rsidRPr="008A4032">
        <w:rPr>
          <w:rStyle w:val="StrongEmphasis"/>
          <w:rFonts w:ascii="Arial" w:hAnsi="Arial" w:cs="Arial"/>
          <w:b w:val="0"/>
          <w:bCs w:val="0"/>
          <w:color w:val="000000"/>
        </w:rPr>
        <w:t>(Załącznik nr 3 do SWZ)</w:t>
      </w:r>
      <w:r w:rsidRPr="008A4032">
        <w:rPr>
          <w:rFonts w:ascii="Arial" w:hAnsi="Arial" w:cs="Arial"/>
          <w:color w:val="000000"/>
        </w:rPr>
        <w:t>.</w:t>
      </w:r>
    </w:p>
    <w:p w14:paraId="223BC95D" w14:textId="56FFD5A3" w:rsidR="0066635F" w:rsidRPr="008A4032" w:rsidRDefault="0066635F" w:rsidP="008A4032">
      <w:pPr>
        <w:pStyle w:val="Textbody"/>
        <w:spacing w:after="0" w:line="360" w:lineRule="auto"/>
        <w:rPr>
          <w:rFonts w:ascii="Arial" w:hAnsi="Arial" w:cs="Arial"/>
        </w:rPr>
      </w:pPr>
      <w:r w:rsidRPr="008A4032">
        <w:rPr>
          <w:rFonts w:ascii="Arial" w:hAnsi="Arial" w:cs="Arial"/>
          <w:color w:val="000000"/>
        </w:rPr>
        <w:t>Oświadczenie składa się pod rygorem nieważności, w formie elektronicznej lub w postaci elektronicznej opatrzonej podpisem zaufanym lub podpisem osobistym.</w:t>
      </w:r>
    </w:p>
    <w:p w14:paraId="6AA8BAFE" w14:textId="77777777" w:rsidR="0066635F" w:rsidRPr="008A4032" w:rsidRDefault="0066635F" w:rsidP="008A4032">
      <w:pPr>
        <w:pStyle w:val="Textbody"/>
        <w:spacing w:after="0" w:line="360" w:lineRule="auto"/>
        <w:rPr>
          <w:rFonts w:ascii="Arial" w:hAnsi="Arial" w:cs="Arial"/>
          <w:color w:val="000000"/>
        </w:rPr>
      </w:pPr>
      <w:r w:rsidRPr="008A4032">
        <w:rPr>
          <w:rFonts w:ascii="Arial" w:hAnsi="Arial" w:cs="Arial"/>
          <w:color w:val="000000"/>
        </w:rPr>
        <w:t xml:space="preserve">W przypadku wspólnego ubiegania się o zamówienie przez wykonawców, oświadczenie składa każdy z wykonawców. </w:t>
      </w:r>
    </w:p>
    <w:p w14:paraId="718A6DD7" w14:textId="77777777" w:rsidR="0066635F" w:rsidRPr="008A4032" w:rsidRDefault="0066635F" w:rsidP="008A4032">
      <w:pPr>
        <w:pStyle w:val="NormalnyWeb"/>
        <w:spacing w:before="0" w:after="0" w:line="360" w:lineRule="auto"/>
        <w:rPr>
          <w:rFonts w:ascii="Arial" w:hAnsi="Arial" w:cs="Arial"/>
          <w:color w:val="000000"/>
        </w:rPr>
      </w:pPr>
    </w:p>
    <w:tbl>
      <w:tblPr>
        <w:tblW w:w="0" w:type="auto"/>
        <w:tblInd w:w="108" w:type="dxa"/>
        <w:tblLayout w:type="fixed"/>
        <w:tblLook w:val="0000" w:firstRow="0" w:lastRow="0" w:firstColumn="0" w:lastColumn="0" w:noHBand="0" w:noVBand="0"/>
      </w:tblPr>
      <w:tblGrid>
        <w:gridCol w:w="9084"/>
      </w:tblGrid>
      <w:tr w:rsidR="0066635F" w:rsidRPr="008A4032" w14:paraId="4B2EAA20" w14:textId="77777777" w:rsidTr="004D4E25">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143187AD" w14:textId="77777777" w:rsidR="0066635F" w:rsidRPr="008A4032" w:rsidRDefault="0066635F" w:rsidP="008A4032">
            <w:pPr>
              <w:pStyle w:val="NormalnyWeb"/>
              <w:spacing w:before="0" w:after="0" w:line="360" w:lineRule="auto"/>
              <w:jc w:val="center"/>
              <w:rPr>
                <w:rFonts w:ascii="Arial" w:hAnsi="Arial" w:cs="Arial"/>
                <w:color w:val="000000"/>
              </w:rPr>
            </w:pPr>
            <w:r w:rsidRPr="008A4032">
              <w:rPr>
                <w:rStyle w:val="Domylnaczcionkaakapitu3"/>
                <w:rFonts w:ascii="Arial" w:hAnsi="Arial" w:cs="Arial"/>
                <w:b/>
                <w:bCs/>
                <w:color w:val="000000"/>
              </w:rPr>
              <w:lastRenderedPageBreak/>
              <w:t>13. Udostępnienie zasobów</w:t>
            </w:r>
          </w:p>
        </w:tc>
      </w:tr>
    </w:tbl>
    <w:p w14:paraId="584162E4" w14:textId="77777777" w:rsidR="0066635F" w:rsidRPr="008A4032" w:rsidRDefault="0066635F" w:rsidP="008A4032">
      <w:pPr>
        <w:pStyle w:val="Textbody"/>
        <w:spacing w:after="0" w:line="360" w:lineRule="auto"/>
        <w:rPr>
          <w:rFonts w:ascii="Arial" w:hAnsi="Arial" w:cs="Arial"/>
          <w:color w:val="000000"/>
        </w:rPr>
      </w:pPr>
    </w:p>
    <w:p w14:paraId="5F7BB9CA" w14:textId="4DCA8C8E" w:rsidR="0066635F" w:rsidRPr="008A4032" w:rsidRDefault="0066635F" w:rsidP="008A4032">
      <w:pPr>
        <w:pStyle w:val="Textbody"/>
        <w:spacing w:after="0" w:line="360" w:lineRule="auto"/>
        <w:rPr>
          <w:rFonts w:ascii="Arial" w:hAnsi="Arial" w:cs="Arial"/>
          <w:color w:val="000000"/>
        </w:rPr>
      </w:pPr>
      <w:r w:rsidRPr="008A4032">
        <w:rPr>
          <w:rFonts w:ascii="Arial" w:hAnsi="Arial" w:cs="Arial"/>
          <w:color w:val="000000"/>
        </w:rPr>
        <w:t xml:space="preserve">W przypadku polegania przez wykonawcę w celu potwierdzenia spełniania warunków udziału w postępowaniu na </w:t>
      </w:r>
      <w:r w:rsidR="004A296F" w:rsidRPr="008A4032">
        <w:rPr>
          <w:rFonts w:ascii="Arial" w:hAnsi="Arial" w:cs="Arial"/>
          <w:color w:val="000000"/>
        </w:rPr>
        <w:t>sytuacji finansowej lub ekonomicznej</w:t>
      </w:r>
      <w:r w:rsidRPr="008A4032">
        <w:rPr>
          <w:rFonts w:ascii="Arial" w:hAnsi="Arial" w:cs="Arial"/>
          <w:color w:val="000000"/>
        </w:rPr>
        <w:t xml:space="preserve"> podmiotów udostępniających zasoby, </w:t>
      </w:r>
      <w:r w:rsidRPr="008A4032">
        <w:rPr>
          <w:rFonts w:ascii="Arial" w:hAnsi="Arial" w:cs="Arial"/>
          <w:color w:val="000000"/>
          <w:u w:val="single"/>
        </w:rPr>
        <w:t xml:space="preserve">wykonawca składa wraz z ofertą zobowiązanie podmiotu udostępniającego zasoby </w:t>
      </w:r>
      <w:r w:rsidRPr="008A4032">
        <w:rPr>
          <w:rFonts w:ascii="Arial" w:hAnsi="Arial" w:cs="Arial"/>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0D7AB7EF" w14:textId="77777777" w:rsidR="0066635F" w:rsidRPr="008A4032" w:rsidRDefault="0066635F" w:rsidP="008A4032">
      <w:pPr>
        <w:pStyle w:val="Standard"/>
        <w:autoSpaceDE w:val="0"/>
        <w:spacing w:line="360" w:lineRule="auto"/>
        <w:rPr>
          <w:rFonts w:ascii="Arial" w:hAnsi="Arial" w:cs="Arial"/>
          <w:color w:val="000000"/>
        </w:rPr>
      </w:pPr>
    </w:p>
    <w:p w14:paraId="1FF38DDA" w14:textId="76F2FD2D" w:rsidR="00110458" w:rsidRPr="008A4032" w:rsidRDefault="0066635F" w:rsidP="008A4032">
      <w:pPr>
        <w:pStyle w:val="Textbody"/>
        <w:spacing w:after="0" w:line="360" w:lineRule="auto"/>
        <w:rPr>
          <w:rFonts w:ascii="Arial" w:hAnsi="Arial" w:cs="Arial"/>
          <w:color w:val="000000"/>
          <w:u w:val="single"/>
        </w:rPr>
      </w:pPr>
      <w:r w:rsidRPr="008A4032">
        <w:rPr>
          <w:rFonts w:ascii="Arial" w:hAnsi="Arial" w:cs="Arial"/>
          <w:color w:val="000000"/>
        </w:rPr>
        <w:t xml:space="preserve">Wykonawca w przypadku polegania na </w:t>
      </w:r>
      <w:r w:rsidR="004A296F" w:rsidRPr="008A4032">
        <w:rPr>
          <w:rFonts w:ascii="Arial" w:hAnsi="Arial" w:cs="Arial"/>
          <w:color w:val="000000"/>
        </w:rPr>
        <w:t>sytuacji finansowej lub ekonomicznej</w:t>
      </w:r>
      <w:r w:rsidRPr="008A4032">
        <w:rPr>
          <w:rFonts w:ascii="Arial" w:hAnsi="Arial" w:cs="Arial"/>
          <w:color w:val="000000"/>
        </w:rPr>
        <w:t xml:space="preserve"> podmiotów udostępniających zasoby, przedstawia </w:t>
      </w:r>
      <w:r w:rsidRPr="008A4032">
        <w:rPr>
          <w:rFonts w:ascii="Arial" w:hAnsi="Arial" w:cs="Arial"/>
          <w:color w:val="000000"/>
          <w:u w:val="single"/>
        </w:rPr>
        <w:t xml:space="preserve">wraz z własnym </w:t>
      </w:r>
      <w:r w:rsidRPr="008A4032">
        <w:rPr>
          <w:rStyle w:val="StrongEmphasis"/>
          <w:rFonts w:ascii="Arial" w:hAnsi="Arial" w:cs="Arial"/>
          <w:b w:val="0"/>
          <w:bCs w:val="0"/>
          <w:color w:val="000000"/>
          <w:u w:val="single"/>
        </w:rPr>
        <w:t>oświadczeniem</w:t>
      </w:r>
      <w:r w:rsidRPr="008A4032">
        <w:rPr>
          <w:rStyle w:val="StrongEmphasis"/>
          <w:rFonts w:ascii="Arial" w:hAnsi="Arial" w:cs="Arial"/>
          <w:b w:val="0"/>
          <w:bCs w:val="0"/>
          <w:color w:val="000000"/>
        </w:rPr>
        <w:t xml:space="preserve"> </w:t>
      </w:r>
      <w:r w:rsidRPr="008A4032">
        <w:rPr>
          <w:rFonts w:ascii="Arial" w:hAnsi="Arial" w:cs="Arial"/>
          <w:color w:val="000000"/>
        </w:rPr>
        <w:t xml:space="preserve">o niepodleganiu wykluczeniu oraz spełnianiu warunków udziału w postępowaniu (załącznik nr 2 i 3 do SWZ), także </w:t>
      </w:r>
      <w:r w:rsidRPr="008A4032">
        <w:rPr>
          <w:rFonts w:ascii="Arial" w:hAnsi="Arial" w:cs="Arial"/>
          <w:color w:val="000000"/>
          <w:u w:val="single"/>
        </w:rPr>
        <w:t>oświadczenie podmiotu udostępniającego zasoby, potwierdzające brak podstaw wykluczenia tego podmiotu oraz odpowiednio spełnianie warunków udziału w postępowaniu, w jakim wykonawca powołuje się na jego zasoby</w:t>
      </w:r>
      <w:r w:rsidR="00E3452B" w:rsidRPr="008A4032">
        <w:rPr>
          <w:rFonts w:ascii="Arial" w:hAnsi="Arial" w:cs="Arial"/>
          <w:color w:val="000000"/>
          <w:u w:val="single"/>
        </w:rPr>
        <w:t xml:space="preserve"> (załącznik nr 4 do SWZ)</w:t>
      </w:r>
      <w:r w:rsidRPr="008A4032">
        <w:rPr>
          <w:rFonts w:ascii="Arial" w:hAnsi="Arial" w:cs="Arial"/>
          <w:color w:val="000000"/>
          <w:u w:val="single"/>
        </w:rPr>
        <w:t>.</w:t>
      </w:r>
    </w:p>
    <w:p w14:paraId="5B7C9250" w14:textId="77777777" w:rsidR="0066635F" w:rsidRPr="008A4032" w:rsidRDefault="0066635F" w:rsidP="008A4032">
      <w:pPr>
        <w:pStyle w:val="NormalnyWeb"/>
        <w:spacing w:before="0" w:after="0" w:line="360" w:lineRule="auto"/>
        <w:rPr>
          <w:rFonts w:ascii="Arial" w:hAnsi="Arial" w:cs="Arial"/>
        </w:rPr>
      </w:pPr>
    </w:p>
    <w:tbl>
      <w:tblPr>
        <w:tblW w:w="0" w:type="auto"/>
        <w:tblInd w:w="108" w:type="dxa"/>
        <w:tblLayout w:type="fixed"/>
        <w:tblLook w:val="0000" w:firstRow="0" w:lastRow="0" w:firstColumn="0" w:lastColumn="0" w:noHBand="0" w:noVBand="0"/>
      </w:tblPr>
      <w:tblGrid>
        <w:gridCol w:w="9084"/>
      </w:tblGrid>
      <w:tr w:rsidR="00110458" w:rsidRPr="008A4032" w14:paraId="68CEFC47" w14:textId="77777777" w:rsidTr="004D4E25">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165227D6" w14:textId="77777777" w:rsidR="00110458" w:rsidRPr="008A4032" w:rsidRDefault="00110458" w:rsidP="008A4032">
            <w:pPr>
              <w:pStyle w:val="NormalnyWeb"/>
              <w:spacing w:before="0" w:after="0" w:line="360" w:lineRule="auto"/>
              <w:jc w:val="center"/>
              <w:rPr>
                <w:rFonts w:ascii="Arial" w:hAnsi="Arial" w:cs="Arial"/>
                <w:color w:val="000000"/>
              </w:rPr>
            </w:pPr>
            <w:r w:rsidRPr="008A4032">
              <w:rPr>
                <w:rStyle w:val="Domylnaczcionkaakapitu3"/>
                <w:rFonts w:ascii="Arial" w:hAnsi="Arial" w:cs="Arial"/>
                <w:b/>
                <w:bCs/>
                <w:color w:val="000000"/>
              </w:rPr>
              <w:t>14. Wykaz podmiotowych środków dowodowych</w:t>
            </w:r>
          </w:p>
        </w:tc>
      </w:tr>
    </w:tbl>
    <w:p w14:paraId="67B13131" w14:textId="77777777" w:rsidR="00110458" w:rsidRPr="008A4032" w:rsidRDefault="00110458" w:rsidP="008A4032">
      <w:pPr>
        <w:pStyle w:val="NormalnyWeb"/>
        <w:spacing w:before="0" w:after="0" w:line="360" w:lineRule="auto"/>
        <w:rPr>
          <w:rFonts w:ascii="Arial" w:hAnsi="Arial" w:cs="Arial"/>
          <w:b/>
          <w:bCs/>
          <w:color w:val="000000"/>
        </w:rPr>
      </w:pPr>
    </w:p>
    <w:p w14:paraId="17AC3A72" w14:textId="7184C40B" w:rsidR="00110458" w:rsidRPr="008A4032" w:rsidRDefault="00110458" w:rsidP="008A4032">
      <w:pPr>
        <w:pStyle w:val="Standard"/>
        <w:autoSpaceDE w:val="0"/>
        <w:spacing w:line="360" w:lineRule="auto"/>
        <w:rPr>
          <w:rFonts w:ascii="Arial" w:hAnsi="Arial" w:cs="Arial"/>
        </w:rPr>
      </w:pPr>
      <w:r w:rsidRPr="008A4032">
        <w:rPr>
          <w:rFonts w:ascii="Arial" w:hAnsi="Arial" w:cs="Arial"/>
          <w:color w:val="000000"/>
        </w:rPr>
        <w:t>Zamawiający żąda złożenia podmiotowych środków dowodowych na potwierdzenie spełnienia warunków udziału w postępowaniu.</w:t>
      </w:r>
    </w:p>
    <w:p w14:paraId="454AE096" w14:textId="77777777" w:rsidR="00110458" w:rsidRPr="008A4032" w:rsidRDefault="00110458" w:rsidP="008A4032">
      <w:pPr>
        <w:pStyle w:val="Standard"/>
        <w:autoSpaceDE w:val="0"/>
        <w:spacing w:line="360" w:lineRule="auto"/>
        <w:rPr>
          <w:rFonts w:ascii="Arial" w:hAnsi="Arial" w:cs="Arial"/>
          <w:color w:val="000000"/>
        </w:rPr>
      </w:pPr>
    </w:p>
    <w:p w14:paraId="6496A4AB" w14:textId="542C8E2D" w:rsidR="00110458" w:rsidRPr="008A4032" w:rsidRDefault="00110458" w:rsidP="008A4032">
      <w:pPr>
        <w:pStyle w:val="Standard"/>
        <w:autoSpaceDE w:val="0"/>
        <w:spacing w:line="360" w:lineRule="auto"/>
        <w:rPr>
          <w:rFonts w:ascii="Arial" w:hAnsi="Arial" w:cs="Arial"/>
        </w:rPr>
      </w:pPr>
      <w:r w:rsidRPr="008A4032">
        <w:rPr>
          <w:rFonts w:ascii="Arial" w:hAnsi="Arial" w:cs="Arial"/>
          <w:color w:val="000000"/>
        </w:rPr>
        <w:t xml:space="preserve">Zamawiający w celu </w:t>
      </w:r>
      <w:r w:rsidRPr="008A4032">
        <w:rPr>
          <w:rFonts w:ascii="Arial" w:hAnsi="Arial" w:cs="Arial"/>
          <w:b/>
          <w:bCs/>
          <w:color w:val="000000"/>
        </w:rPr>
        <w:t>potwierdzenia spełnienia</w:t>
      </w:r>
      <w:r w:rsidRPr="008A4032">
        <w:rPr>
          <w:rFonts w:ascii="Arial" w:hAnsi="Arial" w:cs="Arial"/>
          <w:color w:val="000000"/>
        </w:rPr>
        <w:t xml:space="preserve"> </w:t>
      </w:r>
      <w:r w:rsidRPr="008A4032">
        <w:rPr>
          <w:rFonts w:ascii="Arial" w:hAnsi="Arial" w:cs="Arial"/>
          <w:b/>
          <w:bCs/>
          <w:color w:val="000000"/>
        </w:rPr>
        <w:t>warunków udziału w postępowaniu</w:t>
      </w:r>
      <w:r w:rsidRPr="008A4032">
        <w:rPr>
          <w:rFonts w:ascii="Arial" w:hAnsi="Arial" w:cs="Arial"/>
          <w:color w:val="000000"/>
        </w:rPr>
        <w:t xml:space="preserve">, wezwie wykonawcę, którego oferta została najwyżej oceniona, do złożenia w wyznaczonym terminie, nie krótszym niż 5 dni od dnia wezwania, następujących podmiotowych środków dowodowych aktualnych na dzień ich złożenia: </w:t>
      </w:r>
    </w:p>
    <w:p w14:paraId="53E026E6" w14:textId="77777777" w:rsidR="00E228CC" w:rsidRPr="008A4032" w:rsidRDefault="00110458" w:rsidP="008A4032">
      <w:pPr>
        <w:pStyle w:val="NormalnyWeb"/>
        <w:spacing w:before="0" w:after="0" w:line="360" w:lineRule="auto"/>
        <w:rPr>
          <w:rFonts w:ascii="Arial" w:hAnsi="Arial" w:cs="Arial"/>
        </w:rPr>
      </w:pPr>
      <w:r w:rsidRPr="008A4032">
        <w:rPr>
          <w:rFonts w:ascii="Arial" w:hAnsi="Arial" w:cs="Arial"/>
          <w:color w:val="000000"/>
          <w:lang w:eastAsia="pl-PL"/>
        </w:rPr>
        <w:t xml:space="preserve">1) </w:t>
      </w:r>
      <w:r w:rsidR="00E228CC" w:rsidRPr="008A4032">
        <w:rPr>
          <w:rFonts w:ascii="Arial" w:hAnsi="Arial" w:cs="Arial"/>
          <w:color w:val="000000"/>
        </w:rPr>
        <w:t xml:space="preserve">aktualną koncesję </w:t>
      </w:r>
      <w:r w:rsidR="00E228CC" w:rsidRPr="008A4032">
        <w:rPr>
          <w:rFonts w:ascii="Arial" w:hAnsi="Arial" w:cs="Arial"/>
        </w:rPr>
        <w:t xml:space="preserve">na prowadzenie działalności w zakresie ochrony osób i mienia, zgodnie z obowiązującymi przepisami. </w:t>
      </w:r>
    </w:p>
    <w:p w14:paraId="443F37B8" w14:textId="754BC9EC" w:rsidR="00E228CC" w:rsidRPr="008A4032" w:rsidRDefault="00E228CC" w:rsidP="008A4032">
      <w:pPr>
        <w:pStyle w:val="NormalnyWeb"/>
        <w:spacing w:before="0" w:after="0" w:line="360" w:lineRule="auto"/>
        <w:rPr>
          <w:rFonts w:ascii="Arial" w:hAnsi="Arial" w:cs="Arial"/>
        </w:rPr>
      </w:pPr>
      <w:r w:rsidRPr="008A4032">
        <w:rPr>
          <w:rFonts w:ascii="Arial" w:hAnsi="Arial" w:cs="Arial"/>
          <w:color w:val="000000"/>
        </w:rPr>
        <w:t xml:space="preserve">2) dokumentu potwierdzającego, że wykonawca jest </w:t>
      </w:r>
      <w:r w:rsidRPr="008A4032">
        <w:rPr>
          <w:rFonts w:ascii="Arial" w:hAnsi="Arial" w:cs="Arial"/>
        </w:rPr>
        <w:t xml:space="preserve">ubezpieczony od odpowiedzialności cywilnej w zakresie prowadzonej działalności z sumą gwarancyjną ubezpieczenia w wysokości nie mniejszej </w:t>
      </w:r>
      <w:r w:rsidRPr="00D34CB9">
        <w:rPr>
          <w:rFonts w:ascii="Arial" w:hAnsi="Arial" w:cs="Arial"/>
          <w:color w:val="000000" w:themeColor="text1"/>
        </w:rPr>
        <w:t xml:space="preserve">niż 5.000.000,00 na </w:t>
      </w:r>
      <w:r w:rsidRPr="008A4032">
        <w:rPr>
          <w:rFonts w:ascii="Arial" w:hAnsi="Arial" w:cs="Arial"/>
        </w:rPr>
        <w:t xml:space="preserve">wszystkie zdarzenia. </w:t>
      </w:r>
    </w:p>
    <w:p w14:paraId="7EC35151" w14:textId="77777777" w:rsidR="00110458" w:rsidRPr="008A4032" w:rsidRDefault="00110458" w:rsidP="008A4032">
      <w:pPr>
        <w:spacing w:line="360" w:lineRule="auto"/>
        <w:rPr>
          <w:rFonts w:ascii="Arial" w:hAnsi="Arial" w:cs="Arial"/>
          <w:color w:val="000000"/>
          <w:lang w:eastAsia="pl-PL"/>
        </w:rPr>
      </w:pPr>
    </w:p>
    <w:p w14:paraId="26139AAC" w14:textId="77777777" w:rsidR="00110458" w:rsidRPr="008A4032" w:rsidRDefault="00110458" w:rsidP="008A4032">
      <w:pPr>
        <w:pStyle w:val="Textbody"/>
        <w:spacing w:after="0" w:line="360" w:lineRule="auto"/>
        <w:rPr>
          <w:rFonts w:ascii="Arial" w:hAnsi="Arial" w:cs="Arial"/>
          <w:color w:val="000000"/>
        </w:rPr>
      </w:pPr>
      <w:r w:rsidRPr="008A4032">
        <w:rPr>
          <w:rFonts w:ascii="Arial" w:hAnsi="Arial" w:cs="Arial"/>
          <w:color w:val="000000"/>
        </w:rPr>
        <w:t xml:space="preserve">W przypadku wspólnego ubiegania się o zamówienie przez wykonawców, dokumenty </w:t>
      </w:r>
      <w:r w:rsidRPr="008A4032">
        <w:rPr>
          <w:rFonts w:ascii="Arial" w:hAnsi="Arial" w:cs="Arial"/>
          <w:color w:val="000000"/>
        </w:rPr>
        <w:lastRenderedPageBreak/>
        <w:t xml:space="preserve">składa przynajmniej jeden z wykonawców. </w:t>
      </w:r>
    </w:p>
    <w:p w14:paraId="2B5F5B19" w14:textId="77777777" w:rsidR="00110458" w:rsidRPr="008A4032" w:rsidRDefault="00110458" w:rsidP="008A4032">
      <w:pPr>
        <w:pStyle w:val="NormalnyWeb"/>
        <w:spacing w:before="0" w:after="0" w:line="360" w:lineRule="auto"/>
        <w:rPr>
          <w:rFonts w:ascii="Arial" w:hAnsi="Arial" w:cs="Arial"/>
        </w:rPr>
      </w:pP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0C0FE3FA"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82798" w:rsidRPr="008A4032">
              <w:rPr>
                <w:rFonts w:ascii="Arial" w:hAnsi="Arial" w:cs="Arial"/>
                <w:b/>
                <w:bCs/>
                <w:color w:val="000000"/>
              </w:rPr>
              <w:t>5</w:t>
            </w:r>
            <w:r w:rsidRPr="008A4032">
              <w:rPr>
                <w:rFonts w:ascii="Arial" w:hAnsi="Arial" w:cs="Arial"/>
                <w:b/>
                <w:bCs/>
                <w:color w:val="000000"/>
              </w:rPr>
              <w:t>. Wykonawcy wspólnie ubiegający się o udzielenie zamówienia</w:t>
            </w:r>
            <w:r w:rsidRPr="008A4032">
              <w:rPr>
                <w:rFonts w:ascii="Arial" w:hAnsi="Arial" w:cs="Arial"/>
                <w:b/>
                <w:bCs/>
                <w:color w:val="000000"/>
              </w:rPr>
              <w:br/>
              <w:t>(np. w konsorcjum</w:t>
            </w:r>
            <w:r w:rsidR="004C7F43" w:rsidRPr="008A4032">
              <w:rPr>
                <w:rFonts w:ascii="Arial" w:hAnsi="Arial" w:cs="Arial"/>
                <w:b/>
                <w:bCs/>
                <w:color w:val="000000"/>
              </w:rPr>
              <w:t>, spółka cywilna</w:t>
            </w:r>
            <w:r w:rsidRPr="008A4032">
              <w:rPr>
                <w:rFonts w:ascii="Arial" w:hAnsi="Arial" w:cs="Arial"/>
                <w:b/>
                <w:bCs/>
                <w:color w:val="000000"/>
              </w:rPr>
              <w:t>)</w:t>
            </w:r>
          </w:p>
        </w:tc>
      </w:tr>
    </w:tbl>
    <w:p w14:paraId="3671668E" w14:textId="77777777" w:rsidR="00702AEA" w:rsidRPr="008A4032" w:rsidRDefault="00702AEA" w:rsidP="008A4032">
      <w:pPr>
        <w:pStyle w:val="NormalnyWeb"/>
        <w:spacing w:before="0" w:after="0" w:line="360" w:lineRule="auto"/>
        <w:rPr>
          <w:rFonts w:ascii="Arial" w:hAnsi="Arial" w:cs="Arial"/>
        </w:rPr>
      </w:pPr>
    </w:p>
    <w:p w14:paraId="377833EC" w14:textId="338FE46C" w:rsidR="00702AEA" w:rsidRPr="008A4032" w:rsidRDefault="00447CB6" w:rsidP="008A4032">
      <w:pPr>
        <w:pStyle w:val="NormalnyWeb"/>
        <w:spacing w:before="0" w:after="0" w:line="360" w:lineRule="auto"/>
        <w:rPr>
          <w:rFonts w:ascii="Arial" w:hAnsi="Arial" w:cs="Arial"/>
          <w:color w:val="000000"/>
        </w:rPr>
      </w:pPr>
      <w:r w:rsidRPr="008A4032">
        <w:rPr>
          <w:rFonts w:ascii="Arial" w:hAnsi="Arial" w:cs="Arial"/>
          <w:color w:val="000000"/>
        </w:rPr>
        <w:t xml:space="preserve">15.1. </w:t>
      </w:r>
      <w:r w:rsidR="00702AEA" w:rsidRPr="008A4032">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00702AEA" w:rsidRPr="008A4032">
        <w:rPr>
          <w:rFonts w:ascii="Arial" w:hAnsi="Arial" w:cs="Arial"/>
          <w:color w:val="000000"/>
        </w:rPr>
        <w:t>u.p.z.p</w:t>
      </w:r>
      <w:proofErr w:type="spellEnd"/>
      <w:r w:rsidR="00702AEA" w:rsidRPr="008A4032">
        <w:rPr>
          <w:rFonts w:ascii="Arial" w:hAnsi="Arial" w:cs="Arial"/>
          <w:color w:val="000000"/>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166F9AE" w14:textId="77777777" w:rsidR="00A94D7A" w:rsidRPr="008A4032" w:rsidRDefault="00A94D7A" w:rsidP="008A4032">
      <w:pPr>
        <w:pStyle w:val="NormalnyWeb"/>
        <w:spacing w:before="0" w:after="0" w:line="360" w:lineRule="auto"/>
        <w:rPr>
          <w:rFonts w:ascii="Arial" w:hAnsi="Arial" w:cs="Arial"/>
          <w:color w:val="000000"/>
        </w:rPr>
      </w:pPr>
    </w:p>
    <w:p w14:paraId="40A01CFD" w14:textId="4AF793D4" w:rsidR="00A94D7A" w:rsidRPr="008A4032" w:rsidRDefault="00447CB6" w:rsidP="008A4032">
      <w:pPr>
        <w:pStyle w:val="NormalnyWeb"/>
        <w:spacing w:before="0" w:after="0" w:line="360" w:lineRule="auto"/>
        <w:rPr>
          <w:rFonts w:ascii="Arial" w:hAnsi="Arial" w:cs="Arial"/>
          <w:color w:val="000000"/>
        </w:rPr>
      </w:pPr>
      <w:r w:rsidRPr="008A4032">
        <w:rPr>
          <w:rFonts w:ascii="Arial" w:hAnsi="Arial" w:cs="Arial"/>
          <w:color w:val="000000"/>
        </w:rPr>
        <w:t xml:space="preserve">15.2. </w:t>
      </w:r>
      <w:r w:rsidR="00A94D7A" w:rsidRPr="008A4032">
        <w:rPr>
          <w:rFonts w:ascii="Arial" w:hAnsi="Arial" w:cs="Arial"/>
          <w:color w:val="000000"/>
        </w:rPr>
        <w:t xml:space="preserve">Warunek dotyczący uprawnień do prowadzenia określonej działalności gospodarczej lub zawodowej, o którym mowa w art. 112 </w:t>
      </w:r>
      <w:r w:rsidR="00852886" w:rsidRPr="008A4032">
        <w:rPr>
          <w:rFonts w:ascii="Arial" w:hAnsi="Arial" w:cs="Arial"/>
          <w:color w:val="000000"/>
        </w:rPr>
        <w:t xml:space="preserve">ust. 2 pkt 2, jest spełniony, jeżeli co najmniej jeden z wykonawców wspólnie ubiegających się o udzielenie zamówienia posiada uprawnienia do prowadzenia określonej działalności gospodarczej lub zawodowej i zrealizuje usługi, do których realizacji te uprawnienia są wymagane. </w:t>
      </w:r>
    </w:p>
    <w:p w14:paraId="0BEAE21C" w14:textId="261B5DC3" w:rsidR="00852886" w:rsidRPr="008A4032" w:rsidRDefault="00852886" w:rsidP="008A4032">
      <w:pPr>
        <w:pStyle w:val="NormalnyWeb"/>
        <w:spacing w:before="0" w:after="0" w:line="360" w:lineRule="auto"/>
        <w:rPr>
          <w:rFonts w:ascii="Arial" w:hAnsi="Arial" w:cs="Arial"/>
        </w:rPr>
      </w:pPr>
      <w:r w:rsidRPr="008A4032">
        <w:rPr>
          <w:rFonts w:ascii="Arial" w:hAnsi="Arial" w:cs="Arial"/>
          <w:color w:val="000000"/>
        </w:rPr>
        <w:t>W takim przypadku</w:t>
      </w:r>
      <w:r w:rsidR="00242F3C" w:rsidRPr="008A4032">
        <w:rPr>
          <w:rFonts w:ascii="Arial" w:hAnsi="Arial" w:cs="Arial"/>
          <w:color w:val="000000"/>
        </w:rPr>
        <w:t xml:space="preserve">, wykonawcy wspólnie ubiegający się o udzielenie zamówienia dołączają do oferty oświadczenie, z którego wynika, które usługi wykonają poszczególni wykonawcy (art. 117 ust. 4 </w:t>
      </w:r>
      <w:proofErr w:type="spellStart"/>
      <w:r w:rsidR="00242F3C" w:rsidRPr="008A4032">
        <w:rPr>
          <w:rFonts w:ascii="Arial" w:hAnsi="Arial" w:cs="Arial"/>
          <w:color w:val="000000"/>
        </w:rPr>
        <w:t>u.p.z.p</w:t>
      </w:r>
      <w:proofErr w:type="spellEnd"/>
      <w:r w:rsidR="00242F3C" w:rsidRPr="008A4032">
        <w:rPr>
          <w:rFonts w:ascii="Arial" w:hAnsi="Arial" w:cs="Arial"/>
          <w:color w:val="000000"/>
        </w:rPr>
        <w:t xml:space="preserve">.), o treści wg załącznika nr </w:t>
      </w:r>
      <w:r w:rsidR="00E3452B" w:rsidRPr="008A4032">
        <w:rPr>
          <w:rFonts w:ascii="Arial" w:hAnsi="Arial" w:cs="Arial"/>
          <w:color w:val="000000"/>
        </w:rPr>
        <w:t>5</w:t>
      </w:r>
      <w:r w:rsidR="00242F3C" w:rsidRPr="008A4032">
        <w:rPr>
          <w:rFonts w:ascii="Arial" w:hAnsi="Arial" w:cs="Arial"/>
          <w:color w:val="000000"/>
        </w:rPr>
        <w:t xml:space="preserve"> do SWZ.</w:t>
      </w:r>
    </w:p>
    <w:p w14:paraId="2B05A775" w14:textId="77777777" w:rsidR="00FB68EF" w:rsidRPr="008A4032" w:rsidRDefault="00FB68EF"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0201CB3B"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82798" w:rsidRPr="008A4032">
              <w:rPr>
                <w:rFonts w:ascii="Arial" w:hAnsi="Arial" w:cs="Arial"/>
                <w:b/>
                <w:bCs/>
                <w:color w:val="000000"/>
              </w:rPr>
              <w:t>6</w:t>
            </w:r>
            <w:r w:rsidRPr="008A4032">
              <w:rPr>
                <w:rFonts w:ascii="Arial" w:hAnsi="Arial" w:cs="Arial"/>
                <w:b/>
                <w:bCs/>
                <w:color w:val="000000"/>
              </w:rPr>
              <w:t>. Wadium</w:t>
            </w:r>
          </w:p>
        </w:tc>
      </w:tr>
    </w:tbl>
    <w:p w14:paraId="2E5A5BD4" w14:textId="77777777" w:rsidR="00702AEA" w:rsidRPr="008A4032" w:rsidRDefault="00702AEA" w:rsidP="008A4032">
      <w:pPr>
        <w:pStyle w:val="NormalnyWeb"/>
        <w:spacing w:before="0" w:after="0" w:line="360" w:lineRule="auto"/>
        <w:rPr>
          <w:rFonts w:ascii="Arial" w:hAnsi="Arial" w:cs="Arial"/>
        </w:rPr>
      </w:pPr>
    </w:p>
    <w:p w14:paraId="5B81974D"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color w:val="000000"/>
        </w:rPr>
        <w:t>Zamawiający na mocy posiadanych uprawnień nie wymaga w przedmiotowym postępowaniu o zamówienie publiczne wnoszenia wadium.</w:t>
      </w:r>
    </w:p>
    <w:p w14:paraId="15964329"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7D2B5F52"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282798" w:rsidRPr="008A4032">
              <w:rPr>
                <w:rFonts w:ascii="Arial" w:hAnsi="Arial" w:cs="Arial"/>
                <w:b/>
                <w:bCs/>
                <w:color w:val="000000"/>
              </w:rPr>
              <w:t>7</w:t>
            </w:r>
            <w:r w:rsidRPr="008A4032">
              <w:rPr>
                <w:rFonts w:ascii="Arial" w:hAnsi="Arial" w:cs="Arial"/>
                <w:b/>
                <w:bCs/>
                <w:color w:val="000000"/>
              </w:rPr>
              <w:t>. Zabezpieczenie należytego wykonania umowy.</w:t>
            </w:r>
          </w:p>
        </w:tc>
      </w:tr>
    </w:tbl>
    <w:p w14:paraId="67E9216C" w14:textId="77777777" w:rsidR="00702AEA" w:rsidRPr="008A4032" w:rsidRDefault="00702AEA" w:rsidP="008A4032">
      <w:pPr>
        <w:pStyle w:val="NormalnyWeb"/>
        <w:spacing w:before="0" w:after="0" w:line="360" w:lineRule="auto"/>
        <w:rPr>
          <w:rFonts w:ascii="Arial" w:hAnsi="Arial" w:cs="Arial"/>
        </w:rPr>
      </w:pPr>
    </w:p>
    <w:p w14:paraId="75B411E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5E977E68" w:rsidR="00702AEA" w:rsidRPr="008A4032" w:rsidRDefault="00702AEA" w:rsidP="008A4032">
            <w:pPr>
              <w:spacing w:line="360" w:lineRule="auto"/>
              <w:rPr>
                <w:rFonts w:ascii="Arial" w:hAnsi="Arial" w:cs="Arial"/>
              </w:rPr>
            </w:pPr>
            <w:r w:rsidRPr="008A4032">
              <w:rPr>
                <w:rFonts w:ascii="Arial" w:hAnsi="Arial" w:cs="Arial"/>
                <w:b/>
                <w:bCs/>
                <w:color w:val="000000"/>
              </w:rPr>
              <w:t>1</w:t>
            </w:r>
            <w:r w:rsidR="00282798" w:rsidRPr="008A4032">
              <w:rPr>
                <w:rFonts w:ascii="Arial" w:hAnsi="Arial" w:cs="Arial"/>
                <w:b/>
                <w:bCs/>
                <w:color w:val="000000"/>
              </w:rPr>
              <w:t>8</w:t>
            </w:r>
            <w:r w:rsidRPr="008A4032">
              <w:rPr>
                <w:rFonts w:ascii="Arial" w:hAnsi="Arial" w:cs="Arial"/>
                <w:b/>
                <w:bCs/>
                <w:color w:val="000000"/>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8A4032" w:rsidRDefault="00702AEA" w:rsidP="008A4032">
      <w:pPr>
        <w:pStyle w:val="NormalnyWeb"/>
        <w:spacing w:before="0" w:after="0" w:line="360" w:lineRule="auto"/>
        <w:rPr>
          <w:rFonts w:ascii="Arial" w:hAnsi="Arial" w:cs="Arial"/>
        </w:rPr>
      </w:pPr>
    </w:p>
    <w:p w14:paraId="2C82D3D0" w14:textId="462453A9"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u w:val="single"/>
        </w:rPr>
        <w:t>1</w:t>
      </w:r>
      <w:r w:rsidR="00B30C80" w:rsidRPr="008A4032">
        <w:rPr>
          <w:rFonts w:ascii="Arial" w:hAnsi="Arial" w:cs="Arial"/>
          <w:b/>
          <w:bCs/>
          <w:color w:val="000000"/>
          <w:u w:val="single"/>
        </w:rPr>
        <w:t>8</w:t>
      </w:r>
      <w:r w:rsidRPr="008A4032">
        <w:rPr>
          <w:rFonts w:ascii="Arial" w:hAnsi="Arial" w:cs="Arial"/>
          <w:b/>
          <w:bCs/>
          <w:color w:val="000000"/>
          <w:u w:val="single"/>
        </w:rPr>
        <w:t>.1. Informacje ogólne</w:t>
      </w:r>
    </w:p>
    <w:p w14:paraId="3204A882" w14:textId="4BA309AB"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1</w:t>
      </w:r>
      <w:r w:rsidR="00282798" w:rsidRPr="008A4032">
        <w:rPr>
          <w:rFonts w:ascii="Arial" w:hAnsi="Arial" w:cs="Arial"/>
          <w:color w:val="000000"/>
        </w:rPr>
        <w:t>8</w:t>
      </w:r>
      <w:r w:rsidRPr="008A4032">
        <w:rPr>
          <w:rFonts w:ascii="Arial" w:hAnsi="Arial" w:cs="Arial"/>
          <w:color w:val="000000"/>
        </w:rPr>
        <w:t xml:space="preserve">.1.1. W postępowaniu komunikacja między zamawiającym, a wykonawcami odbywa się przy użyciu </w:t>
      </w:r>
      <w:r w:rsidR="004C7F43" w:rsidRPr="008A4032">
        <w:rPr>
          <w:rFonts w:ascii="Arial" w:hAnsi="Arial" w:cs="Arial"/>
          <w:color w:val="000000"/>
        </w:rPr>
        <w:t xml:space="preserve">Platformy e-Zamówienia, która jest dostępna pod adresem </w:t>
      </w:r>
      <w:hyperlink r:id="rId12" w:history="1">
        <w:r w:rsidR="004C7F43" w:rsidRPr="008A4032">
          <w:rPr>
            <w:rStyle w:val="Hipercze"/>
            <w:rFonts w:ascii="Arial" w:hAnsi="Arial" w:cs="Arial"/>
            <w:color w:val="000000"/>
          </w:rPr>
          <w:t>https://ezamowienia.gov.pl/pl</w:t>
        </w:r>
      </w:hyperlink>
      <w:r w:rsidRPr="008A4032">
        <w:rPr>
          <w:rFonts w:ascii="Arial" w:hAnsi="Arial" w:cs="Arial"/>
          <w:color w:val="000000"/>
        </w:rPr>
        <w:t xml:space="preserve"> </w:t>
      </w:r>
    </w:p>
    <w:p w14:paraId="048CCC59" w14:textId="23EB8A82" w:rsidR="004C7F43" w:rsidRPr="008A4032" w:rsidRDefault="004C7F43" w:rsidP="008A4032">
      <w:pPr>
        <w:pStyle w:val="NormalnyWeb"/>
        <w:spacing w:before="0" w:after="0" w:line="360" w:lineRule="auto"/>
        <w:rPr>
          <w:rFonts w:ascii="Arial" w:hAnsi="Arial" w:cs="Arial"/>
          <w:color w:val="0000FF"/>
        </w:rPr>
      </w:pPr>
      <w:r w:rsidRPr="008A4032">
        <w:rPr>
          <w:rFonts w:ascii="Arial" w:hAnsi="Arial" w:cs="Arial"/>
          <w:color w:val="000000"/>
        </w:rPr>
        <w:t>1</w:t>
      </w:r>
      <w:r w:rsidR="00282798" w:rsidRPr="008A4032">
        <w:rPr>
          <w:rFonts w:ascii="Arial" w:hAnsi="Arial" w:cs="Arial"/>
          <w:color w:val="000000"/>
        </w:rPr>
        <w:t>8</w:t>
      </w:r>
      <w:r w:rsidRPr="008A4032">
        <w:rPr>
          <w:rFonts w:ascii="Arial" w:hAnsi="Arial" w:cs="Arial"/>
          <w:color w:val="000000"/>
        </w:rPr>
        <w:t xml:space="preserve">.1.2. </w:t>
      </w:r>
      <w:r w:rsidR="001E5810" w:rsidRPr="008A4032">
        <w:rPr>
          <w:rFonts w:ascii="Arial" w:hAnsi="Arial" w:cs="Arial"/>
          <w:color w:val="000000"/>
        </w:rPr>
        <w:t>K</w:t>
      </w:r>
      <w:r w:rsidRPr="008A4032">
        <w:rPr>
          <w:rFonts w:ascii="Arial" w:hAnsi="Arial" w:cs="Arial"/>
          <w:color w:val="000000"/>
        </w:rPr>
        <w:t xml:space="preserve">orzystanie z Platformy e-Zamówienia jest bezpłatne. </w:t>
      </w:r>
    </w:p>
    <w:p w14:paraId="77C143D0" w14:textId="503524BF"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1</w:t>
      </w:r>
      <w:r w:rsidR="00282798" w:rsidRPr="008A4032">
        <w:rPr>
          <w:rFonts w:ascii="Arial" w:hAnsi="Arial" w:cs="Arial"/>
          <w:color w:val="000000"/>
        </w:rPr>
        <w:t>8</w:t>
      </w:r>
      <w:r w:rsidRPr="008A4032">
        <w:rPr>
          <w:rFonts w:ascii="Arial" w:hAnsi="Arial" w:cs="Arial"/>
          <w:color w:val="000000"/>
        </w:rPr>
        <w:t>.1.</w:t>
      </w:r>
      <w:r w:rsidR="004C7F43" w:rsidRPr="008A4032">
        <w:rPr>
          <w:rFonts w:ascii="Arial" w:hAnsi="Arial" w:cs="Arial"/>
          <w:color w:val="000000"/>
        </w:rPr>
        <w:t>3</w:t>
      </w:r>
      <w:r w:rsidRPr="008A4032">
        <w:rPr>
          <w:rFonts w:ascii="Arial" w:hAnsi="Arial" w:cs="Arial"/>
          <w:color w:val="000000"/>
        </w:rPr>
        <w:t xml:space="preserve">. Zamawiający wyznacza osobę do kontaktu z Wykonawcami: </w:t>
      </w:r>
    </w:p>
    <w:p w14:paraId="4C53726E"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          Joanna Kłoczko, tel. +48 87 555 54 13,</w:t>
      </w:r>
    </w:p>
    <w:p w14:paraId="3859C725" w14:textId="5280A259"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 xml:space="preserve">e-mail: </w:t>
      </w:r>
      <w:r w:rsidR="004C7F43" w:rsidRPr="008A4032">
        <w:rPr>
          <w:rFonts w:ascii="Arial" w:hAnsi="Arial" w:cs="Arial"/>
          <w:color w:val="000000"/>
        </w:rPr>
        <w:t>j.</w:t>
      </w:r>
      <w:r w:rsidR="00624A2A" w:rsidRPr="008A4032">
        <w:rPr>
          <w:rFonts w:ascii="Arial" w:hAnsi="Arial" w:cs="Arial"/>
          <w:color w:val="000000"/>
        </w:rPr>
        <w:t>kloczko</w:t>
      </w:r>
      <w:r w:rsidRPr="008A4032">
        <w:rPr>
          <w:rFonts w:ascii="Arial" w:hAnsi="Arial" w:cs="Arial"/>
          <w:color w:val="000000"/>
        </w:rPr>
        <w:t>@zuokspytkowo.pl</w:t>
      </w:r>
    </w:p>
    <w:p w14:paraId="6739A078"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Strona internetowa: www.zuokspytkowo.pl</w:t>
      </w:r>
    </w:p>
    <w:p w14:paraId="28CE071E"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od poniedziałku do piątku w godz. 9.00-14.00</w:t>
      </w:r>
    </w:p>
    <w:p w14:paraId="4F40149A" w14:textId="31AC0447" w:rsidR="00255072" w:rsidRPr="001F20F3" w:rsidRDefault="00624A2A" w:rsidP="001F20F3">
      <w:pPr>
        <w:spacing w:line="360" w:lineRule="auto"/>
        <w:rPr>
          <w:rFonts w:ascii="Arial" w:hAnsi="Arial" w:cs="Arial"/>
          <w:color w:val="000000" w:themeColor="text1"/>
          <w:kern w:val="0"/>
          <w:lang w:eastAsia="pl-PL" w:bidi="ar-SA"/>
        </w:rPr>
      </w:pPr>
      <w:r w:rsidRPr="001F20F3">
        <w:rPr>
          <w:rFonts w:ascii="Arial" w:hAnsi="Arial" w:cs="Arial"/>
          <w:color w:val="000000" w:themeColor="text1"/>
          <w:kern w:val="0"/>
          <w:lang w:eastAsia="pl-PL" w:bidi="ar-SA"/>
        </w:rPr>
        <w:t>1</w:t>
      </w:r>
      <w:r w:rsidR="00282798" w:rsidRPr="001F20F3">
        <w:rPr>
          <w:rFonts w:ascii="Arial" w:hAnsi="Arial" w:cs="Arial"/>
          <w:color w:val="000000" w:themeColor="text1"/>
          <w:kern w:val="0"/>
          <w:lang w:eastAsia="pl-PL" w:bidi="ar-SA"/>
        </w:rPr>
        <w:t>8</w:t>
      </w:r>
      <w:r w:rsidRPr="001F20F3">
        <w:rPr>
          <w:rFonts w:ascii="Arial" w:hAnsi="Arial" w:cs="Arial"/>
          <w:color w:val="000000" w:themeColor="text1"/>
          <w:kern w:val="0"/>
          <w:lang w:eastAsia="pl-PL" w:bidi="ar-SA"/>
        </w:rPr>
        <w:t xml:space="preserve">.1.4. </w:t>
      </w:r>
      <w:r w:rsidR="00255072" w:rsidRPr="001F20F3">
        <w:rPr>
          <w:rFonts w:ascii="Arial" w:hAnsi="Arial" w:cs="Arial"/>
          <w:color w:val="000000" w:themeColor="text1"/>
          <w:kern w:val="0"/>
          <w:lang w:eastAsia="pl-PL" w:bidi="ar-SA"/>
        </w:rPr>
        <w:t>A</w:t>
      </w:r>
      <w:r w:rsidRPr="001F20F3">
        <w:rPr>
          <w:rFonts w:ascii="Arial" w:hAnsi="Arial" w:cs="Arial"/>
          <w:color w:val="000000" w:themeColor="text1"/>
          <w:kern w:val="0"/>
          <w:lang w:eastAsia="pl-PL" w:bidi="ar-SA"/>
        </w:rPr>
        <w:t>dres strony internetowej prowadzonego postępowania</w:t>
      </w:r>
      <w:r w:rsidR="00255072" w:rsidRPr="001F20F3">
        <w:rPr>
          <w:rFonts w:ascii="Arial" w:hAnsi="Arial" w:cs="Arial"/>
          <w:color w:val="000000" w:themeColor="text1"/>
          <w:kern w:val="0"/>
          <w:lang w:eastAsia="pl-PL" w:bidi="ar-SA"/>
        </w:rPr>
        <w:t>:</w:t>
      </w:r>
    </w:p>
    <w:p w14:paraId="5ED0F0BF" w14:textId="56B18AD4" w:rsidR="00624A2A" w:rsidRPr="001F20F3" w:rsidRDefault="001F20F3" w:rsidP="001F20F3">
      <w:pPr>
        <w:pStyle w:val="Nagwek3"/>
        <w:spacing w:before="0" w:line="360" w:lineRule="auto"/>
        <w:rPr>
          <w:rFonts w:ascii="Arial" w:hAnsi="Arial" w:cs="Arial"/>
          <w:color w:val="000000" w:themeColor="text1"/>
          <w:lang w:eastAsia="pl-PL"/>
        </w:rPr>
      </w:pPr>
      <w:r w:rsidRPr="001F20F3">
        <w:rPr>
          <w:rFonts w:ascii="Arial" w:hAnsi="Arial" w:cs="Arial"/>
          <w:color w:val="000000" w:themeColor="text1"/>
        </w:rPr>
        <w:t xml:space="preserve">https://ezamowienia.gov.pl/mp-client/search/list/ocds-148610-4c605067-718a-11ee-9aa3-96d3b4440790 </w:t>
      </w:r>
      <w:r w:rsidR="00624A2A" w:rsidRPr="001F20F3">
        <w:rPr>
          <w:rFonts w:ascii="Arial" w:hAnsi="Arial" w:cs="Arial"/>
          <w:color w:val="000000" w:themeColor="text1"/>
        </w:rPr>
        <w:t xml:space="preserve">oraz ID postępowania na Platformie e-Zamówienia: </w:t>
      </w:r>
      <w:r w:rsidRPr="001F20F3">
        <w:rPr>
          <w:rStyle w:val="Normalny3"/>
          <w:rFonts w:ascii="Arial" w:hAnsi="Arial" w:cs="Arial"/>
          <w:color w:val="000000" w:themeColor="text1"/>
        </w:rPr>
        <w:t>ocds-148610-4c605067-718a-11ee-9aa3-96d3b4440790</w:t>
      </w:r>
    </w:p>
    <w:p w14:paraId="10B0BB49" w14:textId="77777777" w:rsidR="00624A2A" w:rsidRPr="008A4032" w:rsidRDefault="00624A2A" w:rsidP="001F20F3">
      <w:pPr>
        <w:widowControl/>
        <w:suppressAutoHyphens w:val="0"/>
        <w:autoSpaceDE w:val="0"/>
        <w:spacing w:line="360" w:lineRule="auto"/>
        <w:textAlignment w:val="auto"/>
        <w:rPr>
          <w:rFonts w:ascii="Arial" w:hAnsi="Arial" w:cs="Arial"/>
          <w:color w:val="000000"/>
        </w:rPr>
      </w:pPr>
      <w:r w:rsidRPr="001F20F3">
        <w:rPr>
          <w:rFonts w:ascii="Arial" w:eastAsia="Times New Roman" w:hAnsi="Arial" w:cs="Arial"/>
          <w:color w:val="000000" w:themeColor="text1"/>
          <w:kern w:val="0"/>
          <w:lang w:eastAsia="pl-PL" w:bidi="ar-SA"/>
        </w:rPr>
        <w:t xml:space="preserve">Postępowanie można </w:t>
      </w:r>
      <w:r w:rsidRPr="001F20F3">
        <w:rPr>
          <w:rFonts w:ascii="Arial" w:eastAsia="Times New Roman" w:hAnsi="Arial" w:cs="Arial"/>
          <w:color w:val="000000"/>
          <w:kern w:val="0"/>
          <w:lang w:eastAsia="pl-PL" w:bidi="ar-SA"/>
        </w:rPr>
        <w:t>wyszukać również ze strony głównej Platformy e-Zamówienia (przycisk „Przeglądaj</w:t>
      </w:r>
      <w:r w:rsidRPr="008A4032">
        <w:rPr>
          <w:rFonts w:ascii="Arial" w:eastAsia="Times New Roman" w:hAnsi="Arial" w:cs="Arial"/>
          <w:color w:val="000000"/>
          <w:kern w:val="0"/>
          <w:lang w:eastAsia="pl-PL" w:bidi="ar-SA"/>
        </w:rPr>
        <w:t xml:space="preserve"> postępowania/konkursy”). </w:t>
      </w:r>
    </w:p>
    <w:p w14:paraId="670DA893" w14:textId="47797438"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8A4032">
        <w:rPr>
          <w:rFonts w:ascii="Arial" w:eastAsia="Times New Roman" w:hAnsi="Arial" w:cs="Arial"/>
          <w:i/>
          <w:iCs/>
          <w:color w:val="000000"/>
          <w:kern w:val="0"/>
          <w:lang w:eastAsia="pl-PL" w:bidi="ar-SA"/>
        </w:rPr>
        <w:t xml:space="preserve">Regulamin Platformy e-Zamówienia, </w:t>
      </w:r>
      <w:r w:rsidRPr="008A4032">
        <w:rPr>
          <w:rFonts w:ascii="Arial" w:eastAsia="Times New Roman" w:hAnsi="Arial" w:cs="Arial"/>
          <w:color w:val="000000"/>
          <w:kern w:val="0"/>
          <w:lang w:eastAsia="pl-PL" w:bidi="ar-SA"/>
        </w:rPr>
        <w:t xml:space="preserve">dostępny na stronie internetowej https://ezamowienia.gov.pl oraz informacje zamieszczone w zakładce „Centrum Pomocy”. </w:t>
      </w:r>
    </w:p>
    <w:p w14:paraId="1208ED11" w14:textId="6EE56C66"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.1.6. Przeglądanie i pobieranie publicznej treści dokumentacji postępowania nie wymaga posiadania konta na Platformie e-Zamówienia ani logowania. </w:t>
      </w:r>
    </w:p>
    <w:p w14:paraId="7B7B5A99" w14:textId="2A95EED1"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lastRenderedPageBreak/>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.1.7.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37FD90CB"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W przypadku formatów, o których mowa w art. 66 ust. 1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xml:space="preserve">., ww. regulacje nie będą miały bezpośredniego zastosowania. </w:t>
      </w:r>
    </w:p>
    <w:p w14:paraId="583D9422" w14:textId="7F73EDAE"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.1.9.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3CC616CB"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.1.10.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w:t>
      </w:r>
      <w:r w:rsidRPr="008A4032">
        <w:rPr>
          <w:rFonts w:ascii="Arial" w:eastAsia="Times New Roman" w:hAnsi="Arial" w:cs="Arial"/>
          <w:color w:val="000000"/>
          <w:kern w:val="0"/>
          <w:lang w:eastAsia="pl-PL" w:bidi="ar-SA"/>
        </w:rPr>
        <w:lastRenderedPageBreak/>
        <w:t xml:space="preserve">jednoczesnym zaznaczeniem w nazwie pliku „Dokument stanowiący tajemnicę przedsiębiorstwa”. </w:t>
      </w:r>
    </w:p>
    <w:p w14:paraId="441A2C83" w14:textId="4C4D6250"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Brak jednoznacznego wskazania, które informacje stanowią tajemnice przedsiębiorstwa oznaczać będzie, że wszelkie oświadczenia i zaświadczenia składane w trakcie niniejszego post</w:t>
      </w:r>
      <w:r w:rsidR="00AF5531">
        <w:rPr>
          <w:rStyle w:val="Domylnaczcionkaakapitu3"/>
          <w:rFonts w:ascii="Arial" w:hAnsi="Arial" w:cs="Arial"/>
          <w:color w:val="000000"/>
        </w:rPr>
        <w:t>ę</w:t>
      </w:r>
      <w:r w:rsidRPr="008A4032">
        <w:rPr>
          <w:rStyle w:val="Domylnaczcionkaakapitu3"/>
          <w:rFonts w:ascii="Arial" w:hAnsi="Arial" w:cs="Arial"/>
          <w:color w:val="000000"/>
        </w:rPr>
        <w:t xml:space="preserve">powania są jawne bez zastrzeżeń. </w:t>
      </w:r>
    </w:p>
    <w:p w14:paraId="3B2A72EF" w14:textId="77777777" w:rsidR="00624A2A" w:rsidRPr="008A4032" w:rsidRDefault="00624A2A" w:rsidP="008A4032">
      <w:pPr>
        <w:pStyle w:val="Textbody"/>
        <w:spacing w:after="0" w:line="360" w:lineRule="auto"/>
        <w:rPr>
          <w:rFonts w:ascii="Arial" w:hAnsi="Arial" w:cs="Arial"/>
          <w:color w:val="000000"/>
        </w:rPr>
      </w:pPr>
      <w:r w:rsidRPr="008A4032">
        <w:rPr>
          <w:rFonts w:ascii="Arial" w:hAnsi="Arial" w:cs="Arial"/>
          <w:i/>
          <w:iCs/>
          <w:color w:val="000000"/>
        </w:rPr>
        <w:t>UWAGA:</w:t>
      </w:r>
    </w:p>
    <w:p w14:paraId="66881064" w14:textId="77777777" w:rsidR="00624A2A" w:rsidRPr="008A4032" w:rsidRDefault="00624A2A" w:rsidP="008A4032">
      <w:pPr>
        <w:pStyle w:val="Textbody"/>
        <w:spacing w:after="0" w:line="360" w:lineRule="auto"/>
        <w:rPr>
          <w:rFonts w:ascii="Arial" w:hAnsi="Arial" w:cs="Arial"/>
          <w:color w:val="000000"/>
        </w:rPr>
      </w:pPr>
      <w:r w:rsidRPr="008A4032">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0CE9B6CE"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p>
    <w:p w14:paraId="7D16B494" w14:textId="46E9F72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.1.11. Komunikacja w postępowaniu, </w:t>
      </w:r>
      <w:r w:rsidRPr="008A4032">
        <w:rPr>
          <w:rFonts w:ascii="Arial" w:eastAsia="Times New Roman" w:hAnsi="Arial" w:cs="Arial"/>
          <w:color w:val="000000"/>
          <w:kern w:val="0"/>
          <w:u w:val="single"/>
          <w:lang w:eastAsia="pl-PL" w:bidi="ar-SA"/>
        </w:rPr>
        <w:t>z wyłączeniem składania ofert</w:t>
      </w:r>
      <w:r w:rsidRPr="008A4032">
        <w:rPr>
          <w:rFonts w:ascii="Arial" w:eastAsia="Times New Roman" w:hAnsi="Arial" w:cs="Arial"/>
          <w:color w:val="000000"/>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W przypadku załączników, które są zgodnie z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lub rozporządzeniem Prezesa Rady Ministrów w sprawie wymagań dla dokumentów elektronicznych opatrzone kwalifikowanym podpisem elektronicznym</w:t>
      </w:r>
      <w:r w:rsidR="00CC5BAE" w:rsidRPr="008A4032">
        <w:rPr>
          <w:rFonts w:ascii="Arial" w:eastAsia="Times New Roman" w:hAnsi="Arial" w:cs="Arial"/>
          <w:color w:val="000000"/>
          <w:kern w:val="0"/>
          <w:lang w:eastAsia="pl-PL" w:bidi="ar-SA"/>
        </w:rPr>
        <w:t>, podpisem zaufanym lub podpisem osobistym</w:t>
      </w:r>
      <w:r w:rsidRPr="008A4032">
        <w:rPr>
          <w:rFonts w:ascii="Arial" w:eastAsia="Times New Roman" w:hAnsi="Arial" w:cs="Arial"/>
          <w:color w:val="000000"/>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524FE06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.1.12. Możliwość korzystania w postępowaniu z „Formularzy do komunikacji” w pełnym zakresie wymaga posiadania konta „Wykonawcy” na Platformie e-Zamówienia oraz zalogowania się na Platformie e-Zamówienia. </w:t>
      </w:r>
    </w:p>
    <w:p w14:paraId="7AE3ADE0"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49D7FD2C"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lastRenderedPageBreak/>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.1.13. Wszystkie wysłane i odebrane w postępowaniu przez wykonawcę wiadomości widoczne są po zalogowaniu w podglądzie postępowania w zakładce „Komunikacja”. </w:t>
      </w:r>
    </w:p>
    <w:p w14:paraId="0BAD9A7A"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18.1.14. Maksymalny rozmiar plików przesyłanych za pośrednictwem „Formularzy do komunikacji” wynosi 150 MB (wielkość ta dotyczy plików przesyłanych jako załączniki do jednego formularza). </w:t>
      </w:r>
    </w:p>
    <w:p w14:paraId="1E0BFECF" w14:textId="05CBD490"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.1.15. Minimalne wymagania techniczne dotyczące sprzętu używanego w celu korzystania z usług Platformy e-Zamówienia oraz informacje dotyczące specyfikacji połączenia określa </w:t>
      </w:r>
      <w:r w:rsidRPr="008A4032">
        <w:rPr>
          <w:rFonts w:ascii="Arial" w:eastAsia="Times New Roman" w:hAnsi="Arial" w:cs="Arial"/>
          <w:i/>
          <w:iCs/>
          <w:color w:val="000000"/>
          <w:kern w:val="0"/>
          <w:lang w:eastAsia="pl-PL" w:bidi="ar-SA"/>
        </w:rPr>
        <w:t xml:space="preserve">Regulamin Platformy e-Zamówienia. </w:t>
      </w:r>
    </w:p>
    <w:p w14:paraId="4D3AFF6C" w14:textId="427F8D01"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6DFE74BD"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.1.17. W szczególnie uzasadnionych przypadkach uniemożliwiających komunikację wykonawcy i Zamawiającego za pośrednictwem Platformy e-Zamówienia, Zamawiający dopuszcza komunikację za pomocą poczty elektronicznej na adres e-mail: biuro@zuokspytkowo.pl (</w:t>
      </w:r>
      <w:r w:rsidRPr="008A4032">
        <w:rPr>
          <w:rFonts w:ascii="Arial" w:eastAsia="Times New Roman" w:hAnsi="Arial" w:cs="Arial"/>
          <w:b/>
          <w:bCs/>
          <w:color w:val="000000"/>
          <w:kern w:val="0"/>
          <w:lang w:eastAsia="pl-PL" w:bidi="ar-SA"/>
        </w:rPr>
        <w:t>nie dotyczy składania ofert</w:t>
      </w:r>
      <w:r w:rsidRPr="008A4032">
        <w:rPr>
          <w:rFonts w:ascii="Arial" w:eastAsia="Times New Roman" w:hAnsi="Arial" w:cs="Arial"/>
          <w:color w:val="000000"/>
          <w:kern w:val="0"/>
          <w:lang w:eastAsia="pl-PL" w:bidi="ar-SA"/>
        </w:rPr>
        <w:t xml:space="preserve">). </w:t>
      </w:r>
    </w:p>
    <w:p w14:paraId="39FF5E9D" w14:textId="77777777" w:rsidR="00624A2A" w:rsidRPr="008A4032" w:rsidRDefault="00624A2A" w:rsidP="008A4032">
      <w:pPr>
        <w:pStyle w:val="NormalnyWeb"/>
        <w:spacing w:before="0" w:after="0" w:line="360" w:lineRule="auto"/>
        <w:rPr>
          <w:rFonts w:ascii="Arial" w:hAnsi="Arial" w:cs="Arial"/>
          <w:color w:val="000000"/>
          <w:kern w:val="0"/>
          <w:lang w:eastAsia="pl-PL" w:bidi="ar-SA"/>
        </w:rPr>
      </w:pPr>
    </w:p>
    <w:p w14:paraId="14DD7F16" w14:textId="5B3AC289"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color w:val="000000"/>
          <w:u w:val="single"/>
        </w:rPr>
        <w:t>1</w:t>
      </w:r>
      <w:r w:rsidR="00282798" w:rsidRPr="008A4032">
        <w:rPr>
          <w:rStyle w:val="Domylnaczcionkaakapitu3"/>
          <w:rFonts w:ascii="Arial" w:hAnsi="Arial" w:cs="Arial"/>
          <w:b/>
          <w:color w:val="000000"/>
          <w:u w:val="single"/>
        </w:rPr>
        <w:t>8</w:t>
      </w:r>
      <w:r w:rsidRPr="008A4032">
        <w:rPr>
          <w:rStyle w:val="Domylnaczcionkaakapitu3"/>
          <w:rFonts w:ascii="Arial" w:hAnsi="Arial" w:cs="Arial"/>
          <w:b/>
          <w:color w:val="000000"/>
          <w:u w:val="single"/>
        </w:rPr>
        <w:t>.2 Opis sposobu przygotowania i złożenia oferty</w:t>
      </w:r>
    </w:p>
    <w:p w14:paraId="10611E80" w14:textId="2F876D7C"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282798" w:rsidRPr="008A4032">
        <w:rPr>
          <w:rStyle w:val="Domylnaczcionkaakapitu3"/>
          <w:rFonts w:ascii="Arial" w:hAnsi="Arial" w:cs="Arial"/>
          <w:color w:val="000000"/>
        </w:rPr>
        <w:t>8</w:t>
      </w:r>
      <w:r w:rsidRPr="008A4032">
        <w:rPr>
          <w:rStyle w:val="Domylnaczcionkaakapitu3"/>
          <w:rFonts w:ascii="Arial" w:hAnsi="Arial" w:cs="Arial"/>
          <w:color w:val="000000"/>
        </w:rPr>
        <w:t>.2.1. Oferta powinna być sporządzona w języku polskim.</w:t>
      </w:r>
    </w:p>
    <w:p w14:paraId="78DBCE1E" w14:textId="723221B1" w:rsidR="00624A2A" w:rsidRPr="008A4032" w:rsidRDefault="00624A2A" w:rsidP="008A4032">
      <w:pPr>
        <w:pStyle w:val="Textbody"/>
        <w:spacing w:after="0" w:line="360" w:lineRule="auto"/>
        <w:rPr>
          <w:rFonts w:ascii="Arial" w:hAnsi="Arial" w:cs="Arial"/>
          <w:color w:val="000000"/>
        </w:rPr>
      </w:pPr>
      <w:r w:rsidRPr="008A4032">
        <w:rPr>
          <w:rStyle w:val="Domylnaczcionkaakapitu3"/>
          <w:rFonts w:ascii="Arial" w:hAnsi="Arial" w:cs="Arial"/>
          <w:b/>
          <w:bCs/>
          <w:color w:val="000000"/>
        </w:rPr>
        <w:t>1</w:t>
      </w:r>
      <w:r w:rsidR="00B30C80" w:rsidRPr="008A4032">
        <w:rPr>
          <w:rStyle w:val="Domylnaczcionkaakapitu3"/>
          <w:rFonts w:ascii="Arial" w:hAnsi="Arial" w:cs="Arial"/>
          <w:b/>
          <w:bCs/>
          <w:color w:val="000000"/>
        </w:rPr>
        <w:t>8</w:t>
      </w:r>
      <w:r w:rsidRPr="008A4032">
        <w:rPr>
          <w:rStyle w:val="Domylnaczcionkaakapitu3"/>
          <w:rFonts w:ascii="Arial" w:hAnsi="Arial" w:cs="Arial"/>
          <w:b/>
          <w:bCs/>
          <w:color w:val="000000"/>
        </w:rPr>
        <w:t xml:space="preserve">.2.2. Ofertę </w:t>
      </w:r>
      <w:r w:rsidRPr="008A4032">
        <w:rPr>
          <w:rFonts w:ascii="Arial" w:hAnsi="Arial" w:cs="Arial"/>
          <w:b/>
          <w:bCs/>
          <w:color w:val="000000"/>
        </w:rPr>
        <w:t>składa się pod rygorem nieważności, w formie elektronicznej</w:t>
      </w:r>
      <w:r w:rsidR="00DD6ADB" w:rsidRPr="008A4032">
        <w:rPr>
          <w:rFonts w:ascii="Arial" w:hAnsi="Arial" w:cs="Arial"/>
          <w:b/>
          <w:bCs/>
          <w:color w:val="000000"/>
        </w:rPr>
        <w:t xml:space="preserve"> lub w postaci elektronicznej opatrzonej podpisem zaufanym lub podpisem osobistym</w:t>
      </w:r>
      <w:r w:rsidRPr="008A4032">
        <w:rPr>
          <w:rFonts w:ascii="Arial" w:hAnsi="Arial" w:cs="Arial"/>
          <w:b/>
          <w:bCs/>
          <w:color w:val="000000"/>
        </w:rPr>
        <w:t>.</w:t>
      </w:r>
    </w:p>
    <w:p w14:paraId="1FF94A8B" w14:textId="5E2FE0DB" w:rsidR="00B30C80" w:rsidRPr="008A4032" w:rsidRDefault="00624A2A" w:rsidP="008A4032">
      <w:pPr>
        <w:pStyle w:val="Normalny2"/>
        <w:widowControl/>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.2.3. </w:t>
      </w:r>
      <w:r w:rsidR="00B30C80" w:rsidRPr="008A4032">
        <w:rPr>
          <w:rFonts w:ascii="Arial" w:eastAsia="Times New Roman" w:hAnsi="Arial" w:cs="Arial"/>
          <w:color w:val="000000"/>
          <w:kern w:val="0"/>
          <w:lang w:eastAsia="pl-PL" w:bidi="ar-SA"/>
        </w:rPr>
        <w:t>Wykonawca może złożyć tylko jedną ofertę.</w:t>
      </w:r>
    </w:p>
    <w:p w14:paraId="640BD379" w14:textId="77777777" w:rsidR="00B30C80" w:rsidRPr="008A4032" w:rsidRDefault="00B30C80" w:rsidP="008A4032">
      <w:pPr>
        <w:widowControl/>
        <w:suppressAutoHyphens w:val="0"/>
        <w:autoSpaceDE w:val="0"/>
        <w:spacing w:line="360" w:lineRule="auto"/>
        <w:textAlignment w:val="auto"/>
        <w:rPr>
          <w:rFonts w:ascii="Arial" w:hAnsi="Arial" w:cs="Arial"/>
        </w:rPr>
      </w:pPr>
      <w:r w:rsidRPr="008A4032">
        <w:rPr>
          <w:rFonts w:ascii="Arial" w:eastAsia="Times New Roman" w:hAnsi="Arial" w:cs="Arial"/>
          <w:color w:val="000000"/>
          <w:kern w:val="0"/>
          <w:lang w:eastAsia="pl-PL" w:bidi="ar-SA"/>
        </w:rPr>
        <w:t>18.2.4. Wykonawca przygotowuje ofertę przy pomocy interaktywnego „</w:t>
      </w:r>
      <w:r w:rsidRPr="008A4032">
        <w:rPr>
          <w:rFonts w:ascii="Arial" w:eastAsia="Times New Roman" w:hAnsi="Arial" w:cs="Arial"/>
          <w:b/>
          <w:bCs/>
          <w:color w:val="000000"/>
          <w:kern w:val="0"/>
          <w:lang w:eastAsia="pl-PL" w:bidi="ar-SA"/>
        </w:rPr>
        <w:t xml:space="preserve">Formularza ofertowego” </w:t>
      </w:r>
      <w:r w:rsidRPr="008A4032">
        <w:rPr>
          <w:rFonts w:ascii="Arial" w:eastAsia="Times New Roman" w:hAnsi="Arial" w:cs="Arial"/>
          <w:color w:val="000000"/>
          <w:kern w:val="0"/>
          <w:lang w:eastAsia="pl-PL" w:bidi="ar-SA"/>
        </w:rPr>
        <w:t xml:space="preserve">udostępnionego przez Zamawiającego na Platformie e-Zamówienia i zamieszczonego w podglądzie postępowania w zakładce „Informacje podstawowe”. </w:t>
      </w:r>
    </w:p>
    <w:p w14:paraId="34BCBAED" w14:textId="77777777" w:rsidR="00B30C80" w:rsidRPr="008A4032" w:rsidRDefault="00B30C80" w:rsidP="008A4032">
      <w:pPr>
        <w:widowControl/>
        <w:suppressAutoHyphens w:val="0"/>
        <w:autoSpaceDE w:val="0"/>
        <w:spacing w:line="360" w:lineRule="auto"/>
        <w:textAlignment w:val="auto"/>
        <w:rPr>
          <w:rFonts w:ascii="Arial" w:hAnsi="Arial" w:cs="Arial"/>
        </w:rPr>
      </w:pPr>
      <w:r w:rsidRPr="008A4032">
        <w:rPr>
          <w:rFonts w:ascii="Arial" w:eastAsia="Times New Roman" w:hAnsi="Arial" w:cs="Arial"/>
          <w:color w:val="000000"/>
          <w:kern w:val="0"/>
          <w:lang w:eastAsia="pl-PL" w:bidi="ar-SA"/>
        </w:rPr>
        <w:t xml:space="preserve">18.2.5. 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6C59A238" w14:textId="236F51A1" w:rsidR="00B30C80" w:rsidRPr="008A4032" w:rsidRDefault="00B30C80" w:rsidP="008A4032">
      <w:pPr>
        <w:widowControl/>
        <w:suppressAutoHyphens w:val="0"/>
        <w:autoSpaceDE w:val="0"/>
        <w:spacing w:line="360" w:lineRule="auto"/>
        <w:textAlignment w:val="auto"/>
        <w:rPr>
          <w:rFonts w:ascii="Arial" w:hAnsi="Arial" w:cs="Arial"/>
        </w:rPr>
      </w:pPr>
      <w:r w:rsidRPr="008A4032">
        <w:rPr>
          <w:rFonts w:ascii="Arial" w:eastAsia="Times New Roman" w:hAnsi="Arial" w:cs="Arial"/>
          <w:color w:val="000000"/>
          <w:kern w:val="0"/>
          <w:lang w:eastAsia="pl-PL" w:bidi="ar-SA"/>
        </w:rPr>
        <w:t xml:space="preserve">18.2.6. Następnie wykonawca powinien pobrać „Formularz ofertowy”, zapisać go na dysku komputera użytkownika, uzupełnić pozostałymi danymi wymaganymi przez </w:t>
      </w:r>
      <w:r w:rsidRPr="008A4032">
        <w:rPr>
          <w:rFonts w:ascii="Arial" w:eastAsia="Times New Roman" w:hAnsi="Arial" w:cs="Arial"/>
          <w:color w:val="000000"/>
          <w:kern w:val="0"/>
          <w:lang w:eastAsia="pl-PL" w:bidi="ar-SA"/>
        </w:rPr>
        <w:lastRenderedPageBreak/>
        <w:t>Zamawiającego i ponownie zapisać na dysku komputera użytkownika oraz podpisać odpowiednim rodzajem podpisu elektronicznego, zgodnie z pkt 18.2.</w:t>
      </w:r>
      <w:r w:rsidR="002E7975" w:rsidRPr="008A4032">
        <w:rPr>
          <w:rFonts w:ascii="Arial" w:eastAsia="Times New Roman" w:hAnsi="Arial" w:cs="Arial"/>
          <w:color w:val="000000"/>
          <w:kern w:val="0"/>
          <w:lang w:eastAsia="pl-PL" w:bidi="ar-SA"/>
        </w:rPr>
        <w:t>11</w:t>
      </w:r>
      <w:r w:rsidRPr="008A4032">
        <w:rPr>
          <w:rFonts w:ascii="Arial" w:eastAsia="Times New Roman" w:hAnsi="Arial" w:cs="Arial"/>
          <w:color w:val="000000"/>
          <w:kern w:val="0"/>
          <w:lang w:eastAsia="pl-PL" w:bidi="ar-SA"/>
        </w:rPr>
        <w:t xml:space="preserve">. </w:t>
      </w:r>
    </w:p>
    <w:p w14:paraId="1A846462" w14:textId="4369C1FF" w:rsidR="00B30C80" w:rsidRPr="008A4032" w:rsidRDefault="00B30C80" w:rsidP="008A4032">
      <w:pPr>
        <w:widowControl/>
        <w:suppressAutoHyphens w:val="0"/>
        <w:autoSpaceDE w:val="0"/>
        <w:spacing w:line="360" w:lineRule="auto"/>
        <w:textAlignment w:val="auto"/>
        <w:rPr>
          <w:rFonts w:ascii="Arial" w:hAnsi="Arial" w:cs="Arial"/>
        </w:rPr>
      </w:pPr>
      <w:r w:rsidRPr="008A4032">
        <w:rPr>
          <w:rFonts w:ascii="Arial" w:eastAsia="Times New Roman" w:hAnsi="Arial" w:cs="Arial"/>
          <w:b/>
          <w:bCs/>
          <w:color w:val="000000"/>
          <w:kern w:val="0"/>
          <w:lang w:eastAsia="pl-PL" w:bidi="ar-SA"/>
        </w:rPr>
        <w:t xml:space="preserve">Uwaga! </w:t>
      </w:r>
      <w:r w:rsidRPr="008A4032">
        <w:rPr>
          <w:rFonts w:ascii="Arial" w:eastAsia="Times New Roman" w:hAnsi="Arial" w:cs="Arial"/>
          <w:color w:val="000000"/>
          <w:kern w:val="0"/>
          <w:lang w:eastAsia="pl-PL" w:bidi="ar-SA"/>
        </w:rPr>
        <w:t xml:space="preserve">Nie należy zmieniać nazwy pliku nadanej przez Platformę e-Zamówienia. Zapisany „Formularz ofertowy” należy zawsze otwierać w programie Adobe </w:t>
      </w:r>
      <w:proofErr w:type="spellStart"/>
      <w:r w:rsidRPr="008A4032">
        <w:rPr>
          <w:rFonts w:ascii="Arial" w:eastAsia="Times New Roman" w:hAnsi="Arial" w:cs="Arial"/>
          <w:color w:val="000000"/>
          <w:kern w:val="0"/>
          <w:lang w:eastAsia="pl-PL" w:bidi="ar-SA"/>
        </w:rPr>
        <w:t>Acrobat</w:t>
      </w:r>
      <w:proofErr w:type="spellEnd"/>
      <w:r w:rsidRPr="008A4032">
        <w:rPr>
          <w:rFonts w:ascii="Arial" w:eastAsia="Times New Roman" w:hAnsi="Arial" w:cs="Arial"/>
          <w:color w:val="000000"/>
          <w:kern w:val="0"/>
          <w:lang w:eastAsia="pl-PL" w:bidi="ar-SA"/>
        </w:rPr>
        <w:t xml:space="preserve"> Reader DC. </w:t>
      </w:r>
    </w:p>
    <w:p w14:paraId="651C0D32" w14:textId="397A6C79"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18.2.</w:t>
      </w:r>
      <w:r w:rsidR="00B30C80" w:rsidRPr="008A4032">
        <w:rPr>
          <w:rFonts w:ascii="Arial" w:eastAsia="Times New Roman" w:hAnsi="Arial" w:cs="Arial"/>
          <w:color w:val="000000"/>
          <w:kern w:val="0"/>
          <w:lang w:eastAsia="pl-PL" w:bidi="ar-SA"/>
        </w:rPr>
        <w:t>7</w:t>
      </w:r>
      <w:r w:rsidRPr="008A4032">
        <w:rPr>
          <w:rFonts w:ascii="Arial" w:eastAsia="Times New Roman" w:hAnsi="Arial" w:cs="Arial"/>
          <w:color w:val="000000"/>
          <w:kern w:val="0"/>
          <w:lang w:eastAsia="pl-PL" w:bidi="ar-SA"/>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A4032">
        <w:rPr>
          <w:rFonts w:ascii="Arial" w:eastAsia="Times New Roman" w:hAnsi="Arial" w:cs="Arial"/>
          <w:color w:val="000000"/>
          <w:kern w:val="0"/>
          <w:lang w:eastAsia="pl-PL" w:bidi="ar-SA"/>
        </w:rPr>
        <w:t>drag&amp;drop</w:t>
      </w:r>
      <w:proofErr w:type="spellEnd"/>
      <w:r w:rsidRPr="008A4032">
        <w:rPr>
          <w:rFonts w:ascii="Arial" w:eastAsia="Times New Roman" w:hAnsi="Arial" w:cs="Arial"/>
          <w:color w:val="000000"/>
          <w:kern w:val="0"/>
          <w:lang w:eastAsia="pl-PL" w:bidi="ar-SA"/>
        </w:rPr>
        <w:t xml:space="preserve"> („przeciągnij” i „upuść”) służące do dodawania plików. </w:t>
      </w:r>
    </w:p>
    <w:p w14:paraId="0033241D" w14:textId="238C95AD"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282798"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.2.</w:t>
      </w:r>
      <w:r w:rsidR="00B30C80"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 Wykonawca dodaje wybrany z dysku i uprzednio podpisany „Formularz oferty” w pierwszym polu („Wypełniony formularz oferty”). </w:t>
      </w:r>
    </w:p>
    <w:p w14:paraId="44FD240F"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t xml:space="preserve">- pełnomocnictwo (jeśli dotyczy), </w:t>
      </w:r>
    </w:p>
    <w:p w14:paraId="154C4AB7" w14:textId="72FD16AD"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 </w:t>
      </w:r>
      <w:r w:rsidR="00DD6ADB" w:rsidRPr="008A4032">
        <w:rPr>
          <w:rFonts w:ascii="Arial" w:hAnsi="Arial" w:cs="Arial"/>
          <w:color w:val="000000"/>
        </w:rPr>
        <w:t>oświadczenie o niepodleganiu wykluczeniu</w:t>
      </w:r>
      <w:r w:rsidR="00282798" w:rsidRPr="008A4032">
        <w:rPr>
          <w:rFonts w:ascii="Arial" w:hAnsi="Arial" w:cs="Arial"/>
          <w:color w:val="000000"/>
        </w:rPr>
        <w:t>,</w:t>
      </w:r>
    </w:p>
    <w:p w14:paraId="4A7AAD4C" w14:textId="26B7487A" w:rsidR="00282798" w:rsidRPr="008A4032" w:rsidRDefault="00282798" w:rsidP="008A4032">
      <w:pPr>
        <w:widowControl/>
        <w:suppressAutoHyphens w:val="0"/>
        <w:autoSpaceDE w:val="0"/>
        <w:spacing w:line="360" w:lineRule="auto"/>
        <w:textAlignment w:val="auto"/>
        <w:rPr>
          <w:rFonts w:ascii="Arial" w:hAnsi="Arial" w:cs="Arial"/>
          <w:color w:val="000000"/>
        </w:rPr>
      </w:pPr>
      <w:r w:rsidRPr="008A4032">
        <w:rPr>
          <w:rFonts w:ascii="Arial" w:hAnsi="Arial" w:cs="Arial"/>
          <w:color w:val="000000"/>
        </w:rPr>
        <w:t>- oświadczenie o spełnianiu warunków udziału w postępowaniu,</w:t>
      </w:r>
    </w:p>
    <w:p w14:paraId="61981C2C" w14:textId="77777777" w:rsidR="00C2205F" w:rsidRPr="008A4032" w:rsidRDefault="00282798"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hAnsi="Arial" w:cs="Arial"/>
          <w:color w:val="000000"/>
        </w:rPr>
        <w:t xml:space="preserve">a w przypadku polegania przez wykonawcę w celu potwierdzenia spełniania warunków udziału w postępowaniu na </w:t>
      </w:r>
      <w:r w:rsidR="00C2205F" w:rsidRPr="008A4032">
        <w:rPr>
          <w:rFonts w:ascii="Arial" w:hAnsi="Arial" w:cs="Arial"/>
          <w:color w:val="000000"/>
        </w:rPr>
        <w:t>sytuacji ekonomicznej lub finansowej</w:t>
      </w:r>
      <w:r w:rsidRPr="008A4032">
        <w:rPr>
          <w:rFonts w:ascii="Arial" w:hAnsi="Arial" w:cs="Arial"/>
          <w:color w:val="000000"/>
        </w:rPr>
        <w:t xml:space="preserve"> podmiotów udostępniających zasoby dokumenty o których mowa w pkt 13 SWZ, tj. zobowiązanie podmiotu udostępniającego zasoby, oświadczenie podmiotu udostępniającego zasoby o niepodleganiu wykluczeniu, oświadczenie podmiotu udostępniającego zasoby o spełnianiu warunków udziału w postępowaniu</w:t>
      </w:r>
      <w:r w:rsidR="00C2205F" w:rsidRPr="008A4032">
        <w:rPr>
          <w:rFonts w:ascii="Arial" w:eastAsia="Times New Roman" w:hAnsi="Arial" w:cs="Arial"/>
          <w:color w:val="000000"/>
          <w:kern w:val="0"/>
          <w:lang w:eastAsia="pl-PL" w:bidi="ar-SA"/>
        </w:rPr>
        <w:t>,</w:t>
      </w:r>
    </w:p>
    <w:p w14:paraId="514A7394" w14:textId="3C4A742F" w:rsidR="00447CB6" w:rsidRPr="008A4032" w:rsidRDefault="00C2205F" w:rsidP="008A4032">
      <w:pPr>
        <w:pStyle w:val="NormalnyWeb"/>
        <w:spacing w:before="0" w:after="0" w:line="360" w:lineRule="auto"/>
        <w:rPr>
          <w:rFonts w:ascii="Arial" w:hAnsi="Arial" w:cs="Arial"/>
        </w:rPr>
      </w:pPr>
      <w:r w:rsidRPr="008A4032">
        <w:rPr>
          <w:rFonts w:ascii="Arial" w:hAnsi="Arial" w:cs="Arial"/>
          <w:color w:val="000000"/>
          <w:kern w:val="0"/>
          <w:lang w:eastAsia="pl-PL" w:bidi="ar-SA"/>
        </w:rPr>
        <w:t>a w przypadku</w:t>
      </w:r>
      <w:r w:rsidR="00447CB6" w:rsidRPr="008A4032">
        <w:rPr>
          <w:rFonts w:ascii="Arial" w:hAnsi="Arial" w:cs="Arial"/>
          <w:color w:val="000000"/>
          <w:kern w:val="0"/>
          <w:lang w:eastAsia="pl-PL" w:bidi="ar-SA"/>
        </w:rPr>
        <w:t xml:space="preserve">, o którym mowa w pkt. 15.2. SWZ oświadczenie, </w:t>
      </w:r>
      <w:r w:rsidR="00447CB6" w:rsidRPr="008A4032">
        <w:rPr>
          <w:rFonts w:ascii="Arial" w:hAnsi="Arial" w:cs="Arial"/>
          <w:color w:val="000000"/>
        </w:rPr>
        <w:t xml:space="preserve">z którego wynika, które usługi wykonają poszczególni wykonawcy (art. 117 ust. 4 </w:t>
      </w:r>
      <w:proofErr w:type="spellStart"/>
      <w:r w:rsidR="00447CB6" w:rsidRPr="008A4032">
        <w:rPr>
          <w:rFonts w:ascii="Arial" w:hAnsi="Arial" w:cs="Arial"/>
          <w:color w:val="000000"/>
        </w:rPr>
        <w:t>u.p.z.p</w:t>
      </w:r>
      <w:proofErr w:type="spellEnd"/>
      <w:r w:rsidR="00447CB6" w:rsidRPr="008A4032">
        <w:rPr>
          <w:rFonts w:ascii="Arial" w:hAnsi="Arial" w:cs="Arial"/>
          <w:color w:val="000000"/>
        </w:rPr>
        <w:t>.).</w:t>
      </w:r>
    </w:p>
    <w:p w14:paraId="0289580E" w14:textId="3040D1E7" w:rsidR="00282798" w:rsidRPr="008A4032" w:rsidRDefault="00282798" w:rsidP="008A4032">
      <w:pPr>
        <w:widowControl/>
        <w:suppressAutoHyphens w:val="0"/>
        <w:autoSpaceDE w:val="0"/>
        <w:spacing w:line="360" w:lineRule="auto"/>
        <w:textAlignment w:val="auto"/>
        <w:rPr>
          <w:rFonts w:ascii="Arial" w:hAnsi="Arial" w:cs="Arial"/>
          <w:color w:val="000000"/>
        </w:rPr>
      </w:pPr>
    </w:p>
    <w:p w14:paraId="630D0FA9" w14:textId="5F4505C3" w:rsidR="00624A2A" w:rsidRPr="008A4032" w:rsidRDefault="00624A2A"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1</w:t>
      </w:r>
      <w:r w:rsidR="0066253E" w:rsidRPr="008A4032">
        <w:rPr>
          <w:rStyle w:val="StrongEmphasis"/>
          <w:rFonts w:ascii="Arial" w:hAnsi="Arial" w:cs="Arial"/>
          <w:b w:val="0"/>
          <w:bCs w:val="0"/>
          <w:color w:val="000000"/>
        </w:rPr>
        <w:t>8</w:t>
      </w:r>
      <w:r w:rsidRPr="008A4032">
        <w:rPr>
          <w:rStyle w:val="StrongEmphasis"/>
          <w:rFonts w:ascii="Arial" w:hAnsi="Arial" w:cs="Arial"/>
          <w:b w:val="0"/>
          <w:bCs w:val="0"/>
          <w:color w:val="000000"/>
        </w:rPr>
        <w:t>.2.</w:t>
      </w:r>
      <w:r w:rsidR="002E7975" w:rsidRPr="008A4032">
        <w:rPr>
          <w:rStyle w:val="StrongEmphasis"/>
          <w:rFonts w:ascii="Arial" w:hAnsi="Arial" w:cs="Arial"/>
          <w:b w:val="0"/>
          <w:bCs w:val="0"/>
          <w:color w:val="000000"/>
        </w:rPr>
        <w:t>9</w:t>
      </w:r>
      <w:r w:rsidRPr="008A4032">
        <w:rPr>
          <w:rStyle w:val="StrongEmphasis"/>
          <w:rFonts w:ascii="Arial" w:hAnsi="Arial" w:cs="Arial"/>
          <w:b w:val="0"/>
          <w:bCs w:val="0"/>
          <w:color w:val="000000"/>
        </w:rPr>
        <w:t xml:space="preserve">. Ofertę podpisuje osoba lub osoby upoważnione do reprezentowania Wykonawcy. </w:t>
      </w:r>
    </w:p>
    <w:p w14:paraId="3E156289" w14:textId="7F9B4F95" w:rsidR="00624A2A" w:rsidRPr="008A4032" w:rsidRDefault="00624A2A"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8A4032">
        <w:rPr>
          <w:rStyle w:val="StrongEmphasis"/>
          <w:rFonts w:ascii="Arial" w:hAnsi="Arial" w:cs="Arial"/>
          <w:b w:val="0"/>
          <w:bCs w:val="0"/>
          <w:color w:val="000000"/>
          <w:u w:val="single"/>
        </w:rPr>
        <w:t>wraz z ofertą zobowiązany jest złożyć stosowne pełnomocnictwo.</w:t>
      </w:r>
      <w:r w:rsidRPr="008A4032">
        <w:rPr>
          <w:rStyle w:val="StrongEmphasis"/>
          <w:rFonts w:ascii="Arial" w:hAnsi="Arial" w:cs="Arial"/>
          <w:b w:val="0"/>
          <w:bCs w:val="0"/>
          <w:color w:val="000000"/>
        </w:rPr>
        <w:t xml:space="preserve"> </w:t>
      </w:r>
    </w:p>
    <w:p w14:paraId="48116EFD" w14:textId="77777777" w:rsidR="00C4125E" w:rsidRPr="008A4032" w:rsidRDefault="00C4125E"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lastRenderedPageBreak/>
        <w:t xml:space="preserve">Pełnomocnictwo do złożenia oferty musi być złożone w oryginale w takiej samej formie jak składana oferta (tj. </w:t>
      </w:r>
      <w:r w:rsidRPr="008A4032">
        <w:rPr>
          <w:rFonts w:ascii="Arial" w:hAnsi="Arial" w:cs="Arial"/>
          <w:color w:val="000000"/>
        </w:rPr>
        <w:t xml:space="preserve">formie elektronicznej lub w postaci elektronicznej opatrzonej podpisem zaufanym lub podpisem osobistym). </w:t>
      </w:r>
    </w:p>
    <w:p w14:paraId="5572050C" w14:textId="0FD3B69D" w:rsidR="00624A2A" w:rsidRPr="008A4032" w:rsidRDefault="00624A2A" w:rsidP="008A4032">
      <w:pPr>
        <w:pStyle w:val="Textbody"/>
        <w:spacing w:after="0" w:line="360" w:lineRule="auto"/>
        <w:rPr>
          <w:rFonts w:ascii="Arial" w:hAnsi="Arial" w:cs="Arial"/>
          <w:color w:val="000000"/>
        </w:rPr>
      </w:pPr>
      <w:r w:rsidRPr="008A4032">
        <w:rPr>
          <w:rFonts w:ascii="Arial" w:hAnsi="Arial" w:cs="Arial"/>
          <w:color w:val="000000"/>
        </w:rPr>
        <w:t>W przypadku, gdy pełnomocnictwo zostało sporządzone jako dokument w postaci papierowej i opatrzone własnoręcznym podpisem, przekazuje się cyfrowe odwzorowanie tego dokumentu (skan) opatrzone kwalifikowanym podpisem elektronicznym</w:t>
      </w:r>
      <w:r w:rsidR="00C4125E" w:rsidRPr="008A4032">
        <w:rPr>
          <w:rFonts w:ascii="Arial" w:hAnsi="Arial" w:cs="Arial"/>
          <w:color w:val="000000"/>
        </w:rPr>
        <w:t>, podpisem zaufanym lub podpisem osobistym</w:t>
      </w:r>
      <w:r w:rsidRPr="008A4032">
        <w:rPr>
          <w:rFonts w:ascii="Arial" w:hAnsi="Arial" w:cs="Arial"/>
          <w:color w:val="000000"/>
        </w:rPr>
        <w:t xml:space="preserve"> poświadczającym zgodność cyfrowego odwzorowania z dokumentem w postaci papierowej. Poświadczenia zgodności cyfrowego odwzorowania z dokumentem w postaci papierowej dokonuje mocodawca lub notariusz. </w:t>
      </w:r>
    </w:p>
    <w:p w14:paraId="1238910D" w14:textId="51227C25"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66253E"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.2.</w:t>
      </w:r>
      <w:r w:rsidR="002E7975" w:rsidRPr="008A4032">
        <w:rPr>
          <w:rFonts w:ascii="Arial" w:eastAsia="Times New Roman" w:hAnsi="Arial" w:cs="Arial"/>
          <w:color w:val="000000"/>
          <w:kern w:val="0"/>
          <w:lang w:eastAsia="pl-PL" w:bidi="ar-SA"/>
        </w:rPr>
        <w:t>10</w:t>
      </w:r>
      <w:r w:rsidRPr="008A4032">
        <w:rPr>
          <w:rFonts w:ascii="Arial" w:eastAsia="Times New Roman" w:hAnsi="Arial" w:cs="Arial"/>
          <w:color w:val="000000"/>
          <w:kern w:val="0"/>
          <w:lang w:eastAsia="pl-PL" w:bidi="ar-SA"/>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710A3C8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66253E" w:rsidRPr="008A4032">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.2.</w:t>
      </w:r>
      <w:r w:rsidR="002E7975" w:rsidRPr="008A4032">
        <w:rPr>
          <w:rFonts w:ascii="Arial" w:eastAsia="Times New Roman" w:hAnsi="Arial" w:cs="Arial"/>
          <w:color w:val="000000"/>
          <w:kern w:val="0"/>
          <w:lang w:eastAsia="pl-PL" w:bidi="ar-SA"/>
        </w:rPr>
        <w:t>11</w:t>
      </w:r>
      <w:r w:rsidRPr="008A4032">
        <w:rPr>
          <w:rFonts w:ascii="Arial" w:eastAsia="Times New Roman" w:hAnsi="Arial" w:cs="Arial"/>
          <w:color w:val="000000"/>
          <w:kern w:val="0"/>
          <w:lang w:eastAsia="pl-PL" w:bidi="ar-SA"/>
        </w:rPr>
        <w:t xml:space="preserve">. </w:t>
      </w:r>
      <w:r w:rsidRPr="008A4032">
        <w:rPr>
          <w:rFonts w:ascii="Arial" w:eastAsia="Times New Roman" w:hAnsi="Arial" w:cs="Arial"/>
          <w:b/>
          <w:bCs/>
          <w:color w:val="000000"/>
          <w:kern w:val="0"/>
          <w:lang w:eastAsia="pl-PL" w:bidi="ar-SA"/>
        </w:rPr>
        <w:t xml:space="preserve">Formularz ofertowy </w:t>
      </w:r>
      <w:r w:rsidRPr="008A4032">
        <w:rPr>
          <w:rFonts w:ascii="Arial" w:eastAsia="Times New Roman" w:hAnsi="Arial" w:cs="Arial"/>
          <w:color w:val="000000"/>
          <w:kern w:val="0"/>
          <w:u w:val="single"/>
          <w:lang w:eastAsia="pl-PL" w:bidi="ar-SA"/>
        </w:rPr>
        <w:t>podpisuje się kwalifikowanym podpisem elektronicznym</w:t>
      </w:r>
      <w:r w:rsidR="00C4125E" w:rsidRPr="008A4032">
        <w:rPr>
          <w:rFonts w:ascii="Arial" w:eastAsia="Times New Roman" w:hAnsi="Arial" w:cs="Arial"/>
          <w:color w:val="000000"/>
          <w:kern w:val="0"/>
          <w:u w:val="single"/>
          <w:lang w:eastAsia="pl-PL" w:bidi="ar-SA"/>
        </w:rPr>
        <w:t>, podpisem zaufanym lub podpisem osobistym</w:t>
      </w:r>
      <w:r w:rsidRPr="008A4032">
        <w:rPr>
          <w:rFonts w:ascii="Arial" w:eastAsia="Times New Roman" w:hAnsi="Arial" w:cs="Arial"/>
          <w:color w:val="000000"/>
          <w:kern w:val="0"/>
          <w:lang w:eastAsia="pl-PL" w:bidi="ar-SA"/>
        </w:rPr>
        <w:t xml:space="preserve">. </w:t>
      </w:r>
      <w:r w:rsidRPr="008A4032">
        <w:rPr>
          <w:rFonts w:ascii="Arial" w:eastAsia="Times New Roman" w:hAnsi="Arial" w:cs="Arial"/>
          <w:color w:val="000000"/>
          <w:kern w:val="0"/>
          <w:u w:val="single"/>
          <w:lang w:eastAsia="pl-PL" w:bidi="ar-SA"/>
        </w:rPr>
        <w:t>Rekomendowanym wariantem podpisu jest typ wewnętrzny</w:t>
      </w:r>
      <w:r w:rsidRPr="008A4032">
        <w:rPr>
          <w:rFonts w:ascii="Arial" w:eastAsia="Times New Roman" w:hAnsi="Arial" w:cs="Arial"/>
          <w:color w:val="000000"/>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5C11D2B9"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b/>
          <w:bCs/>
          <w:color w:val="000000"/>
          <w:kern w:val="0"/>
          <w:lang w:eastAsia="pl-PL" w:bidi="ar-SA"/>
        </w:rPr>
        <w:t xml:space="preserve">Pozostałe dokumenty </w:t>
      </w:r>
      <w:r w:rsidRPr="008A4032">
        <w:rPr>
          <w:rFonts w:ascii="Arial" w:eastAsia="Times New Roman" w:hAnsi="Arial" w:cs="Arial"/>
          <w:color w:val="000000"/>
          <w:kern w:val="0"/>
          <w:lang w:eastAsia="pl-PL" w:bidi="ar-SA"/>
        </w:rPr>
        <w:t xml:space="preserve">wchodzące w skład oferty lub składane wraz z ofertą, które są zgodne z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xml:space="preserve">. lub rozporządzeniem Prezesa Rady Ministrów w sprawie wymagań dla dokumentów elektronicznych </w:t>
      </w:r>
      <w:r w:rsidRPr="008A4032">
        <w:rPr>
          <w:rFonts w:ascii="Arial" w:eastAsia="Times New Roman" w:hAnsi="Arial" w:cs="Arial"/>
          <w:color w:val="000000"/>
          <w:kern w:val="0"/>
          <w:u w:val="single"/>
          <w:lang w:eastAsia="pl-PL" w:bidi="ar-SA"/>
        </w:rPr>
        <w:t>opatrzone kwalifikowanym podpisem elektronicznym</w:t>
      </w:r>
      <w:r w:rsidR="00C4125E" w:rsidRPr="008A4032">
        <w:rPr>
          <w:rFonts w:ascii="Arial" w:eastAsia="Times New Roman" w:hAnsi="Arial" w:cs="Arial"/>
          <w:color w:val="000000"/>
          <w:kern w:val="0"/>
          <w:u w:val="single"/>
          <w:lang w:eastAsia="pl-PL" w:bidi="ar-SA"/>
        </w:rPr>
        <w:t>, podpisem zaufanym lub podpisem osobistym</w:t>
      </w:r>
      <w:r w:rsidRPr="008A4032">
        <w:rPr>
          <w:rFonts w:ascii="Arial" w:eastAsia="Times New Roman" w:hAnsi="Arial" w:cs="Arial"/>
          <w:color w:val="000000"/>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7656BBBE"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lastRenderedPageBreak/>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sidRPr="008A4032">
        <w:rPr>
          <w:rStyle w:val="Domylnaczcionkaakapitu3"/>
          <w:rFonts w:ascii="Arial" w:hAnsi="Arial" w:cs="Arial"/>
          <w:color w:val="000000"/>
        </w:rPr>
        <w:t>, podpisem zaufanym lub podpisem osobistym</w:t>
      </w:r>
      <w:r w:rsidRPr="008A4032">
        <w:rPr>
          <w:rStyle w:val="Domylnaczcionkaakapitu3"/>
          <w:rFonts w:ascii="Arial" w:hAnsi="Arial" w:cs="Arial"/>
          <w:color w:val="000000"/>
        </w:rPr>
        <w:t>.</w:t>
      </w:r>
    </w:p>
    <w:p w14:paraId="6F0562A3" w14:textId="41D3B447"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66253E" w:rsidRPr="008A4032">
        <w:rPr>
          <w:rStyle w:val="Domylnaczcionkaakapitu3"/>
          <w:rFonts w:ascii="Arial" w:hAnsi="Arial" w:cs="Arial"/>
          <w:color w:val="000000"/>
        </w:rPr>
        <w:t>8</w:t>
      </w:r>
      <w:r w:rsidRPr="008A4032">
        <w:rPr>
          <w:rStyle w:val="Domylnaczcionkaakapitu3"/>
          <w:rFonts w:ascii="Arial" w:hAnsi="Arial" w:cs="Arial"/>
          <w:color w:val="000000"/>
        </w:rPr>
        <w:t>.2.</w:t>
      </w:r>
      <w:r w:rsidR="002E7975" w:rsidRPr="008A4032">
        <w:rPr>
          <w:rStyle w:val="Domylnaczcionkaakapitu3"/>
          <w:rFonts w:ascii="Arial" w:hAnsi="Arial" w:cs="Arial"/>
          <w:color w:val="000000"/>
        </w:rPr>
        <w:t>12</w:t>
      </w:r>
      <w:r w:rsidRPr="008A4032">
        <w:rPr>
          <w:rStyle w:val="Domylnaczcionkaakapitu3"/>
          <w:rFonts w:ascii="Arial" w:hAnsi="Arial" w:cs="Arial"/>
          <w:color w:val="000000"/>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371B4CBB"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66253E" w:rsidRPr="008A4032">
        <w:rPr>
          <w:rStyle w:val="Domylnaczcionkaakapitu3"/>
          <w:rFonts w:ascii="Arial" w:hAnsi="Arial" w:cs="Arial"/>
          <w:color w:val="000000"/>
        </w:rPr>
        <w:t>8</w:t>
      </w:r>
      <w:r w:rsidRPr="008A4032">
        <w:rPr>
          <w:rStyle w:val="Domylnaczcionkaakapitu3"/>
          <w:rFonts w:ascii="Arial" w:hAnsi="Arial" w:cs="Arial"/>
          <w:color w:val="000000"/>
        </w:rPr>
        <w:t>.2.1</w:t>
      </w:r>
      <w:r w:rsidR="002E7975" w:rsidRPr="008A4032">
        <w:rPr>
          <w:rStyle w:val="Domylnaczcionkaakapitu3"/>
          <w:rFonts w:ascii="Arial" w:hAnsi="Arial" w:cs="Arial"/>
          <w:color w:val="000000"/>
        </w:rPr>
        <w:t>3</w:t>
      </w:r>
      <w:r w:rsidRPr="008A4032">
        <w:rPr>
          <w:rStyle w:val="Domylnaczcionkaakapitu3"/>
          <w:rFonts w:ascii="Arial" w:hAnsi="Arial" w:cs="Arial"/>
          <w:color w:val="000000"/>
        </w:rPr>
        <w:t>. Oferta może być złożona tylko do upływu terminu składania ofert.</w:t>
      </w:r>
    </w:p>
    <w:p w14:paraId="44A61197" w14:textId="27DC414C"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66253E" w:rsidRPr="008A4032">
        <w:rPr>
          <w:rStyle w:val="Domylnaczcionkaakapitu3"/>
          <w:rFonts w:ascii="Arial" w:hAnsi="Arial" w:cs="Arial"/>
          <w:color w:val="000000"/>
        </w:rPr>
        <w:t>8</w:t>
      </w:r>
      <w:r w:rsidRPr="008A4032">
        <w:rPr>
          <w:rStyle w:val="Domylnaczcionkaakapitu3"/>
          <w:rFonts w:ascii="Arial" w:hAnsi="Arial" w:cs="Arial"/>
          <w:color w:val="000000"/>
        </w:rPr>
        <w:t>.2.1</w:t>
      </w:r>
      <w:r w:rsidR="002E7975" w:rsidRPr="008A4032">
        <w:rPr>
          <w:rStyle w:val="Domylnaczcionkaakapitu3"/>
          <w:rFonts w:ascii="Arial" w:hAnsi="Arial" w:cs="Arial"/>
          <w:color w:val="000000"/>
        </w:rPr>
        <w:t>4</w:t>
      </w:r>
      <w:r w:rsidRPr="008A4032">
        <w:rPr>
          <w:rStyle w:val="Domylnaczcionkaakapitu3"/>
          <w:rFonts w:ascii="Arial" w:hAnsi="Arial" w:cs="Arial"/>
          <w:color w:val="000000"/>
        </w:rPr>
        <w:t>. Wykonawca może przed upływem terminu składania ofert wycofać ofertę. Wykonawca wycofuje ofertę w zakładce „Oferty/wnioski” używając przycisku „Wycofaj ofertę”.</w:t>
      </w:r>
    </w:p>
    <w:p w14:paraId="31FD9BEF" w14:textId="6E293606"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66253E" w:rsidRPr="008A4032">
        <w:rPr>
          <w:rStyle w:val="Domylnaczcionkaakapitu3"/>
          <w:rFonts w:ascii="Arial" w:hAnsi="Arial" w:cs="Arial"/>
          <w:color w:val="000000"/>
        </w:rPr>
        <w:t>8</w:t>
      </w:r>
      <w:r w:rsidRPr="008A4032">
        <w:rPr>
          <w:rStyle w:val="Domylnaczcionkaakapitu3"/>
          <w:rFonts w:ascii="Arial" w:hAnsi="Arial" w:cs="Arial"/>
          <w:color w:val="000000"/>
        </w:rPr>
        <w:t>.2.1</w:t>
      </w:r>
      <w:r w:rsidR="002E7975" w:rsidRPr="008A4032">
        <w:rPr>
          <w:rStyle w:val="Domylnaczcionkaakapitu3"/>
          <w:rFonts w:ascii="Arial" w:hAnsi="Arial" w:cs="Arial"/>
          <w:color w:val="000000"/>
        </w:rPr>
        <w:t>5</w:t>
      </w:r>
      <w:r w:rsidRPr="008A4032">
        <w:rPr>
          <w:rStyle w:val="Domylnaczcionkaakapitu3"/>
          <w:rFonts w:ascii="Arial" w:hAnsi="Arial" w:cs="Arial"/>
          <w:color w:val="000000"/>
        </w:rPr>
        <w:t>. Maksymalny łączny rozmiar plików stanowiących ofertę lub składanych wraz z ofertą to 250 MB.</w:t>
      </w:r>
    </w:p>
    <w:p w14:paraId="720590C6" w14:textId="309D225B" w:rsidR="00544FD5" w:rsidRPr="008A4032" w:rsidRDefault="00544FD5" w:rsidP="008A4032">
      <w:pPr>
        <w:pStyle w:val="Normalny2"/>
        <w:widowControl/>
        <w:spacing w:line="360" w:lineRule="auto"/>
        <w:textAlignment w:val="auto"/>
        <w:rPr>
          <w:rFonts w:ascii="Arial" w:hAnsi="Arial" w:cs="Arial"/>
          <w:color w:val="000000"/>
        </w:rPr>
      </w:pPr>
      <w:r w:rsidRPr="008A4032">
        <w:rPr>
          <w:rFonts w:ascii="Arial" w:hAnsi="Arial" w:cs="Arial"/>
          <w:color w:val="000000"/>
        </w:rPr>
        <w:t>1</w:t>
      </w:r>
      <w:r w:rsidR="0066253E" w:rsidRPr="008A4032">
        <w:rPr>
          <w:rFonts w:ascii="Arial" w:hAnsi="Arial" w:cs="Arial"/>
          <w:color w:val="000000"/>
        </w:rPr>
        <w:t>8</w:t>
      </w:r>
      <w:r w:rsidRPr="008A4032">
        <w:rPr>
          <w:rFonts w:ascii="Arial" w:hAnsi="Arial" w:cs="Arial"/>
          <w:color w:val="000000"/>
        </w:rPr>
        <w:t>.2.1</w:t>
      </w:r>
      <w:r w:rsidR="002E7975" w:rsidRPr="008A4032">
        <w:rPr>
          <w:rFonts w:ascii="Arial" w:hAnsi="Arial" w:cs="Arial"/>
          <w:color w:val="000000"/>
        </w:rPr>
        <w:t>6</w:t>
      </w:r>
      <w:r w:rsidRPr="008A4032">
        <w:rPr>
          <w:rFonts w:ascii="Arial" w:hAnsi="Arial" w:cs="Arial"/>
          <w:color w:val="000000"/>
        </w:rPr>
        <w:t xml:space="preserve">. W zakresie nieuregulowanym </w:t>
      </w:r>
      <w:proofErr w:type="spellStart"/>
      <w:r w:rsidRPr="008A4032">
        <w:rPr>
          <w:rFonts w:ascii="Arial" w:hAnsi="Arial" w:cs="Arial"/>
          <w:color w:val="000000"/>
        </w:rPr>
        <w:t>u.p.z.p</w:t>
      </w:r>
      <w:proofErr w:type="spellEnd"/>
      <w:r w:rsidRPr="008A4032">
        <w:rPr>
          <w:rFonts w:ascii="Arial" w:hAnsi="Arial" w:cs="Arial"/>
          <w:color w:val="000000"/>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8A4032" w:rsidRDefault="00624A2A" w:rsidP="008A4032">
      <w:pPr>
        <w:pStyle w:val="Normalny2"/>
        <w:widowControl/>
        <w:spacing w:line="360" w:lineRule="auto"/>
        <w:textAlignment w:val="auto"/>
        <w:rPr>
          <w:rFonts w:ascii="Arial" w:hAnsi="Arial" w:cs="Arial"/>
          <w:color w:val="000000"/>
        </w:rPr>
      </w:pPr>
    </w:p>
    <w:p w14:paraId="516AB0CC" w14:textId="76B023AA"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bCs/>
          <w:color w:val="000000"/>
        </w:rPr>
        <w:t xml:space="preserve">Termin składania ofert: </w:t>
      </w:r>
      <w:r w:rsidR="00FF3F94">
        <w:rPr>
          <w:rStyle w:val="Domylnaczcionkaakapitu3"/>
          <w:rFonts w:ascii="Arial" w:hAnsi="Arial" w:cs="Arial"/>
          <w:b/>
          <w:bCs/>
          <w:color w:val="000000"/>
        </w:rPr>
        <w:t>10</w:t>
      </w:r>
      <w:r w:rsidR="00D86D42">
        <w:rPr>
          <w:rStyle w:val="Domylnaczcionkaakapitu3"/>
          <w:rFonts w:ascii="Arial" w:hAnsi="Arial" w:cs="Arial"/>
          <w:b/>
          <w:bCs/>
          <w:color w:val="000000"/>
        </w:rPr>
        <w:t>.11.2023</w:t>
      </w:r>
      <w:r w:rsidRPr="008A4032">
        <w:rPr>
          <w:rStyle w:val="Domylnaczcionkaakapitu3"/>
          <w:rFonts w:ascii="Arial" w:hAnsi="Arial" w:cs="Arial"/>
          <w:b/>
          <w:bCs/>
          <w:color w:val="000000"/>
        </w:rPr>
        <w:t xml:space="preserve"> rok godz. 8.00 </w:t>
      </w:r>
    </w:p>
    <w:p w14:paraId="050D623F" w14:textId="47411EEE"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bCs/>
          <w:color w:val="000000"/>
          <w:u w:val="single"/>
        </w:rPr>
        <w:br/>
        <w:t>1</w:t>
      </w:r>
      <w:r w:rsidR="0066253E" w:rsidRPr="008A4032">
        <w:rPr>
          <w:rStyle w:val="Domylnaczcionkaakapitu3"/>
          <w:rFonts w:ascii="Arial" w:hAnsi="Arial" w:cs="Arial"/>
          <w:b/>
          <w:bCs/>
          <w:color w:val="000000"/>
          <w:u w:val="single"/>
        </w:rPr>
        <w:t>8</w:t>
      </w:r>
      <w:r w:rsidRPr="008A4032">
        <w:rPr>
          <w:rStyle w:val="Domylnaczcionkaakapitu3"/>
          <w:rFonts w:ascii="Arial" w:hAnsi="Arial" w:cs="Arial"/>
          <w:b/>
          <w:bCs/>
          <w:color w:val="000000"/>
          <w:u w:val="single"/>
        </w:rPr>
        <w:t>.3 Otwarcie ofert:</w:t>
      </w:r>
    </w:p>
    <w:p w14:paraId="4F1A703F" w14:textId="1277FAE3"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66253E" w:rsidRPr="008A4032">
        <w:rPr>
          <w:rStyle w:val="Domylnaczcionkaakapitu3"/>
          <w:rFonts w:ascii="Arial" w:hAnsi="Arial" w:cs="Arial"/>
          <w:color w:val="000000"/>
        </w:rPr>
        <w:t>8</w:t>
      </w:r>
      <w:r w:rsidRPr="008A4032">
        <w:rPr>
          <w:rStyle w:val="Domylnaczcionkaakapitu3"/>
          <w:rFonts w:ascii="Arial" w:hAnsi="Arial" w:cs="Arial"/>
          <w:color w:val="000000"/>
        </w:rPr>
        <w:t xml:space="preserve">.3.1. Otwarcie (odszyfrowanie) ofert nastąpi w dniu </w:t>
      </w:r>
      <w:r w:rsidR="00FF3F94">
        <w:rPr>
          <w:rStyle w:val="Domylnaczcionkaakapitu3"/>
          <w:rFonts w:ascii="Arial" w:hAnsi="Arial" w:cs="Arial"/>
          <w:color w:val="000000"/>
        </w:rPr>
        <w:t>10</w:t>
      </w:r>
      <w:r w:rsidR="00D86D42">
        <w:rPr>
          <w:rStyle w:val="Domylnaczcionkaakapitu3"/>
          <w:rFonts w:ascii="Arial" w:hAnsi="Arial" w:cs="Arial"/>
          <w:color w:val="000000"/>
        </w:rPr>
        <w:t>.11.2023</w:t>
      </w:r>
      <w:r w:rsidRPr="008A4032">
        <w:rPr>
          <w:rStyle w:val="Domylnaczcionkaakapitu3"/>
          <w:rFonts w:ascii="Arial" w:hAnsi="Arial" w:cs="Arial"/>
          <w:color w:val="000000"/>
        </w:rPr>
        <w:t xml:space="preserve"> rok o godz. 9.00</w:t>
      </w:r>
    </w:p>
    <w:p w14:paraId="445101EB" w14:textId="59B09164"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lastRenderedPageBreak/>
        <w:t>1</w:t>
      </w:r>
      <w:r w:rsidR="004D272D">
        <w:rPr>
          <w:rStyle w:val="Domylnaczcionkaakapitu3"/>
          <w:rFonts w:ascii="Arial" w:hAnsi="Arial" w:cs="Arial"/>
          <w:color w:val="000000"/>
        </w:rPr>
        <w:t>8</w:t>
      </w:r>
      <w:r w:rsidRPr="008A4032">
        <w:rPr>
          <w:rStyle w:val="Domylnaczcionkaakapitu3"/>
          <w:rFonts w:ascii="Arial" w:hAnsi="Arial" w:cs="Arial"/>
          <w:color w:val="000000"/>
        </w:rPr>
        <w:t>.3.2. Zamawiający, najpóźniej przed otwarciem ofert, udostępnia na stronie internetowej prowadzonego postępowania informację o kwocie, jaką zamierza przeznaczyć na sfinansowanie zamówienia.</w:t>
      </w:r>
    </w:p>
    <w:p w14:paraId="72C376D3" w14:textId="4B4BBD22"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5C2236" w:rsidRPr="008A4032">
        <w:rPr>
          <w:rStyle w:val="Domylnaczcionkaakapitu3"/>
          <w:rFonts w:ascii="Arial" w:hAnsi="Arial" w:cs="Arial"/>
          <w:color w:val="000000"/>
        </w:rPr>
        <w:t>8</w:t>
      </w:r>
      <w:r w:rsidRPr="008A4032">
        <w:rPr>
          <w:rStyle w:val="Domylnaczcionkaakapitu3"/>
          <w:rFonts w:ascii="Arial" w:hAnsi="Arial" w:cs="Arial"/>
          <w:color w:val="000000"/>
        </w:rPr>
        <w:t>.3.3. Zamawiający, niezwłocznie po otwarciu ofert, udostępni na stronie internetowej prowadzonego post</w:t>
      </w:r>
      <w:r w:rsidR="00AF5531">
        <w:rPr>
          <w:rStyle w:val="Domylnaczcionkaakapitu3"/>
          <w:rFonts w:ascii="Arial" w:hAnsi="Arial" w:cs="Arial"/>
          <w:color w:val="000000"/>
        </w:rPr>
        <w:t>ę</w:t>
      </w:r>
      <w:r w:rsidRPr="008A4032">
        <w:rPr>
          <w:rStyle w:val="Domylnaczcionkaakapitu3"/>
          <w:rFonts w:ascii="Arial" w:hAnsi="Arial" w:cs="Arial"/>
          <w:color w:val="000000"/>
        </w:rPr>
        <w:t>powania informacje o:</w:t>
      </w:r>
    </w:p>
    <w:p w14:paraId="4FB2706A" w14:textId="777777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0B8F84C7" w14:textId="777777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2) cenach lub kosztach zawartych w ofertach.</w:t>
      </w:r>
    </w:p>
    <w:p w14:paraId="1BE579D9" w14:textId="280A053D"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5C2236" w:rsidRPr="008A4032">
        <w:rPr>
          <w:rStyle w:val="Domylnaczcionkaakapitu3"/>
          <w:rFonts w:ascii="Arial" w:hAnsi="Arial" w:cs="Arial"/>
          <w:color w:val="000000"/>
        </w:rPr>
        <w:t>8</w:t>
      </w:r>
      <w:r w:rsidRPr="008A4032">
        <w:rPr>
          <w:rStyle w:val="Domylnaczcionkaakapitu3"/>
          <w:rFonts w:ascii="Arial" w:hAnsi="Arial" w:cs="Arial"/>
          <w:color w:val="000000"/>
        </w:rPr>
        <w:t>.3.</w:t>
      </w:r>
      <w:r w:rsidR="00544FD5" w:rsidRPr="008A4032">
        <w:rPr>
          <w:rStyle w:val="Domylnaczcionkaakapitu3"/>
          <w:rFonts w:ascii="Arial" w:hAnsi="Arial" w:cs="Arial"/>
          <w:color w:val="000000"/>
        </w:rPr>
        <w:t>4</w:t>
      </w:r>
      <w:r w:rsidRPr="008A4032">
        <w:rPr>
          <w:rStyle w:val="Domylnaczcionkaakapitu3"/>
          <w:rFonts w:ascii="Arial" w:hAnsi="Arial" w:cs="Arial"/>
          <w:color w:val="000000"/>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Zamawiający poinformuje o z</w:t>
      </w:r>
      <w:r w:rsidR="00544FD5" w:rsidRPr="008A4032">
        <w:rPr>
          <w:rStyle w:val="Domylnaczcionkaakapitu3"/>
          <w:rFonts w:ascii="Arial" w:hAnsi="Arial" w:cs="Arial"/>
          <w:color w:val="000000"/>
        </w:rPr>
        <w:t>m</w:t>
      </w:r>
      <w:r w:rsidRPr="008A4032">
        <w:rPr>
          <w:rStyle w:val="Domylnaczcionkaakapitu3"/>
          <w:rFonts w:ascii="Arial" w:hAnsi="Arial" w:cs="Arial"/>
          <w:color w:val="000000"/>
        </w:rPr>
        <w:t xml:space="preserve">ianie terminu otwarcia ofert na stronie internetowej prowadzonego postępowania oraz na stronie internetowej zamawiającego.  </w:t>
      </w:r>
    </w:p>
    <w:p w14:paraId="503C0900"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41B83970"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5C2236" w:rsidRPr="008A4032">
              <w:rPr>
                <w:rFonts w:ascii="Arial" w:hAnsi="Arial" w:cs="Arial"/>
                <w:b/>
                <w:bCs/>
                <w:color w:val="000000"/>
              </w:rPr>
              <w:t>9</w:t>
            </w:r>
            <w:r w:rsidRPr="008A4032">
              <w:rPr>
                <w:rFonts w:ascii="Arial" w:hAnsi="Arial" w:cs="Arial"/>
                <w:b/>
                <w:bCs/>
                <w:color w:val="000000"/>
              </w:rPr>
              <w:t>. Termin związania ofertą.</w:t>
            </w:r>
          </w:p>
        </w:tc>
      </w:tr>
    </w:tbl>
    <w:p w14:paraId="36DEF301" w14:textId="77777777" w:rsidR="00702AEA" w:rsidRPr="008A4032" w:rsidRDefault="00702AEA" w:rsidP="008A4032">
      <w:pPr>
        <w:pStyle w:val="NormalnyWeb"/>
        <w:spacing w:before="0" w:after="0" w:line="360" w:lineRule="auto"/>
        <w:rPr>
          <w:rFonts w:ascii="Arial" w:hAnsi="Arial" w:cs="Arial"/>
        </w:rPr>
      </w:pPr>
    </w:p>
    <w:p w14:paraId="221D324D" w14:textId="07A7EB3B"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Wykonawca jest związany ofertą 30 dni od dnia upływu terminu składania ofert</w:t>
      </w:r>
      <w:r w:rsidR="003353E5" w:rsidRPr="008A4032">
        <w:rPr>
          <w:rFonts w:ascii="Arial" w:hAnsi="Arial" w:cs="Arial"/>
          <w:color w:val="000000"/>
        </w:rPr>
        <w:t xml:space="preserve">, tj. do </w:t>
      </w:r>
      <w:r w:rsidR="00D86D42">
        <w:rPr>
          <w:rFonts w:ascii="Arial" w:hAnsi="Arial" w:cs="Arial"/>
          <w:color w:val="000000"/>
        </w:rPr>
        <w:t>0</w:t>
      </w:r>
      <w:r w:rsidR="00FF3F94">
        <w:rPr>
          <w:rFonts w:ascii="Arial" w:hAnsi="Arial" w:cs="Arial"/>
          <w:color w:val="000000"/>
        </w:rPr>
        <w:t>9</w:t>
      </w:r>
      <w:r w:rsidR="00D86D42">
        <w:rPr>
          <w:rFonts w:ascii="Arial" w:hAnsi="Arial" w:cs="Arial"/>
          <w:color w:val="000000"/>
        </w:rPr>
        <w:t>.12.2023 roku</w:t>
      </w:r>
      <w:r w:rsidR="005E22C5" w:rsidRPr="008A4032">
        <w:rPr>
          <w:rFonts w:ascii="Arial" w:hAnsi="Arial" w:cs="Arial"/>
          <w:color w:val="000000"/>
        </w:rPr>
        <w:t xml:space="preserve"> </w:t>
      </w:r>
      <w:r w:rsidRPr="008A4032">
        <w:rPr>
          <w:rFonts w:ascii="Arial" w:hAnsi="Arial" w:cs="Arial"/>
          <w:color w:val="000000"/>
        </w:rPr>
        <w:t>(art. 307 ust. 1).</w:t>
      </w:r>
    </w:p>
    <w:p w14:paraId="31717135"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0656BB78" w:rsidR="00702AEA" w:rsidRPr="008A4032" w:rsidRDefault="005C2236" w:rsidP="008A4032">
            <w:pPr>
              <w:spacing w:line="360" w:lineRule="auto"/>
              <w:jc w:val="center"/>
              <w:rPr>
                <w:rFonts w:ascii="Arial" w:hAnsi="Arial" w:cs="Arial"/>
              </w:rPr>
            </w:pPr>
            <w:r w:rsidRPr="008A4032">
              <w:rPr>
                <w:rFonts w:ascii="Arial" w:hAnsi="Arial" w:cs="Arial"/>
                <w:b/>
                <w:bCs/>
                <w:color w:val="000000"/>
              </w:rPr>
              <w:t>20</w:t>
            </w:r>
            <w:r w:rsidR="00702AEA" w:rsidRPr="008A4032">
              <w:rPr>
                <w:rFonts w:ascii="Arial" w:hAnsi="Arial" w:cs="Arial"/>
                <w:b/>
                <w:bCs/>
                <w:color w:val="000000"/>
              </w:rPr>
              <w:t>. Sposób obliczenia ceny.</w:t>
            </w:r>
          </w:p>
        </w:tc>
      </w:tr>
    </w:tbl>
    <w:p w14:paraId="24A62540" w14:textId="17DE9285" w:rsidR="00702AEA" w:rsidRPr="008A4032" w:rsidRDefault="00702AEA" w:rsidP="008A4032">
      <w:pPr>
        <w:pStyle w:val="NormalnyWeb"/>
        <w:spacing w:before="0" w:after="0" w:line="360" w:lineRule="auto"/>
        <w:rPr>
          <w:rFonts w:ascii="Arial" w:hAnsi="Arial" w:cs="Arial"/>
        </w:rPr>
      </w:pPr>
      <w:r w:rsidRPr="008A4032">
        <w:rPr>
          <w:rFonts w:ascii="Arial" w:hAnsi="Arial" w:cs="Arial"/>
        </w:rPr>
        <w:t xml:space="preserve"> </w:t>
      </w:r>
    </w:p>
    <w:p w14:paraId="5AF1526A" w14:textId="7940722E" w:rsidR="005C2236" w:rsidRPr="008A4032" w:rsidRDefault="00292DA6" w:rsidP="008A4032">
      <w:pPr>
        <w:pStyle w:val="NormalnyWeb"/>
        <w:spacing w:before="0" w:after="0" w:line="360" w:lineRule="auto"/>
        <w:rPr>
          <w:rFonts w:ascii="Arial" w:hAnsi="Arial" w:cs="Arial"/>
          <w:color w:val="000000"/>
        </w:rPr>
      </w:pPr>
      <w:r w:rsidRPr="008A4032">
        <w:rPr>
          <w:rStyle w:val="Pogrubienie1"/>
          <w:rFonts w:ascii="Arial" w:hAnsi="Arial" w:cs="Arial"/>
          <w:b w:val="0"/>
          <w:bCs w:val="0"/>
          <w:color w:val="000000"/>
        </w:rPr>
        <w:t xml:space="preserve">20.1. </w:t>
      </w:r>
      <w:r w:rsidR="005C2236" w:rsidRPr="008A4032">
        <w:rPr>
          <w:rStyle w:val="Pogrubienie1"/>
          <w:rFonts w:ascii="Arial" w:hAnsi="Arial" w:cs="Arial"/>
          <w:b w:val="0"/>
          <w:bCs w:val="0"/>
          <w:color w:val="000000"/>
        </w:rPr>
        <w:t xml:space="preserve">Ceny w ofercie muszą być podane w złotych polskich (PLN) </w:t>
      </w:r>
      <w:r w:rsidR="005C2236" w:rsidRPr="008A4032">
        <w:rPr>
          <w:rFonts w:ascii="Arial" w:hAnsi="Arial" w:cs="Arial"/>
          <w:color w:val="000000"/>
        </w:rPr>
        <w:t>w zaokrągleniu do dwóch miejsc po przecinku oraz zawierać wszystkie koszty związane z realizacją zamówienia.</w:t>
      </w:r>
    </w:p>
    <w:p w14:paraId="76F38A77" w14:textId="0F1EAA86" w:rsidR="005C2236" w:rsidRPr="00D34CB9" w:rsidRDefault="00292DA6" w:rsidP="008A4032">
      <w:pPr>
        <w:pStyle w:val="NormalnyWeb"/>
        <w:spacing w:before="0" w:after="0" w:line="360" w:lineRule="auto"/>
        <w:rPr>
          <w:rFonts w:ascii="Arial" w:hAnsi="Arial" w:cs="Arial"/>
          <w:color w:val="000000" w:themeColor="text1"/>
        </w:rPr>
      </w:pPr>
      <w:r w:rsidRPr="008A4032">
        <w:rPr>
          <w:rStyle w:val="Pogrubienie1"/>
          <w:rFonts w:ascii="Arial" w:hAnsi="Arial" w:cs="Arial"/>
          <w:b w:val="0"/>
          <w:bCs w:val="0"/>
          <w:color w:val="000000"/>
        </w:rPr>
        <w:t xml:space="preserve">20.2. </w:t>
      </w:r>
      <w:r w:rsidR="005C2236" w:rsidRPr="008A4032">
        <w:rPr>
          <w:rStyle w:val="Pogrubienie1"/>
          <w:rFonts w:ascii="Arial" w:hAnsi="Arial" w:cs="Arial"/>
          <w:b w:val="0"/>
          <w:bCs w:val="0"/>
          <w:color w:val="000000"/>
        </w:rPr>
        <w:t xml:space="preserve">Oferowana </w:t>
      </w:r>
      <w:r w:rsidR="005C2236" w:rsidRPr="00D34CB9">
        <w:rPr>
          <w:rStyle w:val="Pogrubienie1"/>
          <w:rFonts w:ascii="Arial" w:hAnsi="Arial" w:cs="Arial"/>
          <w:b w:val="0"/>
          <w:bCs w:val="0"/>
          <w:color w:val="000000" w:themeColor="text1"/>
        </w:rPr>
        <w:t xml:space="preserve">cena za </w:t>
      </w:r>
      <w:r w:rsidR="00447CB6" w:rsidRPr="00D34CB9">
        <w:rPr>
          <w:rStyle w:val="Pogrubienie1"/>
          <w:rFonts w:ascii="Arial" w:hAnsi="Arial" w:cs="Arial"/>
          <w:b w:val="0"/>
          <w:bCs w:val="0"/>
          <w:color w:val="000000" w:themeColor="text1"/>
        </w:rPr>
        <w:t xml:space="preserve">1 roboczogodzinę </w:t>
      </w:r>
      <w:r w:rsidR="005C2236" w:rsidRPr="00D34CB9">
        <w:rPr>
          <w:rStyle w:val="Pogrubienie1"/>
          <w:rFonts w:ascii="Arial" w:hAnsi="Arial" w:cs="Arial"/>
          <w:b w:val="0"/>
          <w:bCs w:val="0"/>
          <w:color w:val="000000" w:themeColor="text1"/>
        </w:rPr>
        <w:t xml:space="preserve">stanowić będzie wynagrodzenie ryczałtowe. </w:t>
      </w:r>
    </w:p>
    <w:p w14:paraId="2E61206E"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6F15DE81" w:rsidR="00702AEA" w:rsidRPr="008A4032" w:rsidRDefault="005C2236" w:rsidP="008A4032">
            <w:pPr>
              <w:spacing w:line="360" w:lineRule="auto"/>
              <w:jc w:val="center"/>
              <w:rPr>
                <w:rFonts w:ascii="Arial" w:hAnsi="Arial" w:cs="Arial"/>
              </w:rPr>
            </w:pPr>
            <w:r w:rsidRPr="008A4032">
              <w:rPr>
                <w:rFonts w:ascii="Arial" w:hAnsi="Arial" w:cs="Arial"/>
                <w:b/>
                <w:bCs/>
                <w:color w:val="000000"/>
              </w:rPr>
              <w:t>21</w:t>
            </w:r>
            <w:r w:rsidR="00702AEA" w:rsidRPr="008A4032">
              <w:rPr>
                <w:rFonts w:ascii="Arial" w:hAnsi="Arial" w:cs="Arial"/>
                <w:b/>
                <w:bCs/>
                <w:color w:val="000000"/>
              </w:rPr>
              <w:t>. Opis kryteriów oceny ofert, wraz z podaniem wag tych kryteriów i sposobu oceny ofert.</w:t>
            </w:r>
            <w:r w:rsidR="00FF7AF2" w:rsidRPr="008A4032">
              <w:rPr>
                <w:rFonts w:ascii="Arial" w:hAnsi="Arial" w:cs="Arial"/>
              </w:rPr>
              <w:br/>
            </w:r>
          </w:p>
        </w:tc>
      </w:tr>
    </w:tbl>
    <w:p w14:paraId="388BAAF1" w14:textId="389C4346" w:rsidR="00702AEA" w:rsidRPr="008A4032" w:rsidRDefault="00702AEA" w:rsidP="008A4032">
      <w:pPr>
        <w:pStyle w:val="NormalnyWeb"/>
        <w:spacing w:before="0" w:after="0" w:line="360" w:lineRule="auto"/>
        <w:rPr>
          <w:rFonts w:ascii="Arial" w:hAnsi="Arial" w:cs="Arial"/>
        </w:rPr>
      </w:pPr>
      <w:r w:rsidRPr="008A4032">
        <w:rPr>
          <w:rFonts w:ascii="Arial" w:hAnsi="Arial" w:cs="Arial"/>
        </w:rPr>
        <w:br/>
      </w:r>
      <w:r w:rsidRPr="008A4032">
        <w:rPr>
          <w:rFonts w:ascii="Arial" w:hAnsi="Arial" w:cs="Arial"/>
          <w:color w:val="000000"/>
        </w:rPr>
        <w:t xml:space="preserve">Za najkorzystniejszą zostanie uznana oferta z największą ilością punktów. </w:t>
      </w:r>
    </w:p>
    <w:p w14:paraId="6129A0F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lastRenderedPageBreak/>
        <w:t>Cena - 100 %</w:t>
      </w:r>
    </w:p>
    <w:p w14:paraId="1510ED2A"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Cena w ofercie przetargowej musi obejmować wszystkie koszty wykonania przedmiotu zamówienia.</w:t>
      </w:r>
    </w:p>
    <w:p w14:paraId="4567180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Ocena punktowa kryterium będzie obliczana wg następującej formuły:</w:t>
      </w:r>
    </w:p>
    <w:p w14:paraId="1F11D874" w14:textId="77777777" w:rsidR="00702AEA" w:rsidRPr="008A4032" w:rsidRDefault="00702AEA" w:rsidP="008A4032">
      <w:pPr>
        <w:pStyle w:val="NormalnyWeb"/>
        <w:spacing w:before="0" w:after="0" w:line="360" w:lineRule="auto"/>
        <w:rPr>
          <w:rFonts w:ascii="Arial" w:hAnsi="Arial" w:cs="Arial"/>
        </w:rPr>
      </w:pPr>
    </w:p>
    <w:p w14:paraId="0AA9A30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Ocena oferty X = (cena brutto oferty najtańszej : cena brutto oferty ocenianej) x 100</w:t>
      </w:r>
    </w:p>
    <w:p w14:paraId="28E0D316" w14:textId="77777777" w:rsidR="00702AEA" w:rsidRPr="008A4032" w:rsidRDefault="00702AEA" w:rsidP="008A4032">
      <w:pPr>
        <w:pStyle w:val="NormalnyWeb"/>
        <w:spacing w:before="0" w:after="0" w:line="360" w:lineRule="auto"/>
        <w:rPr>
          <w:rFonts w:ascii="Arial" w:hAnsi="Arial" w:cs="Arial"/>
        </w:rPr>
      </w:pPr>
    </w:p>
    <w:p w14:paraId="472C1A3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8A4032" w:rsidRDefault="00702AEA" w:rsidP="008A4032">
      <w:pPr>
        <w:pStyle w:val="NormalnyWeb"/>
        <w:spacing w:before="0" w:after="0" w:line="360" w:lineRule="auto"/>
        <w:rPr>
          <w:rFonts w:ascii="Arial" w:hAnsi="Arial" w:cs="Arial"/>
        </w:rPr>
      </w:pPr>
    </w:p>
    <w:p w14:paraId="47E0F60C" w14:textId="5DCDA7F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Zamawiający </w:t>
      </w:r>
      <w:r w:rsidRPr="008A4032">
        <w:rPr>
          <w:rFonts w:ascii="Arial" w:hAnsi="Arial" w:cs="Arial"/>
          <w:color w:val="000000"/>
          <w:u w:val="single"/>
        </w:rPr>
        <w:t xml:space="preserve">odrzuci ofertę Wykonawcy, </w:t>
      </w:r>
      <w:r w:rsidRPr="008A4032">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51EF3CAF" w:rsidR="00702AEA" w:rsidRPr="008A4032" w:rsidRDefault="005C2236" w:rsidP="008A4032">
            <w:pPr>
              <w:spacing w:line="360" w:lineRule="auto"/>
              <w:jc w:val="center"/>
              <w:rPr>
                <w:rFonts w:ascii="Arial" w:hAnsi="Arial" w:cs="Arial"/>
              </w:rPr>
            </w:pPr>
            <w:r w:rsidRPr="008A4032">
              <w:rPr>
                <w:rFonts w:ascii="Arial" w:hAnsi="Arial" w:cs="Arial"/>
                <w:b/>
                <w:bCs/>
                <w:color w:val="000000"/>
              </w:rPr>
              <w:t>22</w:t>
            </w:r>
            <w:r w:rsidR="00702AEA" w:rsidRPr="008A4032">
              <w:rPr>
                <w:rFonts w:ascii="Arial" w:hAnsi="Arial" w:cs="Arial"/>
                <w:b/>
                <w:bCs/>
                <w:color w:val="000000"/>
              </w:rPr>
              <w:t>. Informacje o formalnościach, jakie muszą zostać dopełnione po wyborze oferty w celu zawarcia umowy w sprawie zamówienia publicznego.</w:t>
            </w:r>
            <w:r w:rsidR="00EA217D" w:rsidRPr="008A4032">
              <w:rPr>
                <w:rFonts w:ascii="Arial" w:hAnsi="Arial" w:cs="Arial"/>
              </w:rPr>
              <w:br/>
            </w:r>
          </w:p>
        </w:tc>
      </w:tr>
    </w:tbl>
    <w:p w14:paraId="51B9FD07" w14:textId="77777777" w:rsidR="00702AEA" w:rsidRPr="008A4032" w:rsidRDefault="00702AEA" w:rsidP="008A4032">
      <w:pPr>
        <w:pStyle w:val="NormalnyWeb"/>
        <w:spacing w:before="0" w:after="0" w:line="360" w:lineRule="auto"/>
        <w:rPr>
          <w:rFonts w:ascii="Arial" w:hAnsi="Arial" w:cs="Arial"/>
        </w:rPr>
      </w:pPr>
    </w:p>
    <w:p w14:paraId="672CC8C9" w14:textId="499BA58F" w:rsidR="00702AEA" w:rsidRPr="008A4032" w:rsidRDefault="005C2236" w:rsidP="008A4032">
      <w:pPr>
        <w:pStyle w:val="NormalnyWeb"/>
        <w:spacing w:before="0" w:after="0" w:line="360" w:lineRule="auto"/>
        <w:rPr>
          <w:rFonts w:ascii="Arial" w:hAnsi="Arial" w:cs="Arial"/>
        </w:rPr>
      </w:pPr>
      <w:r w:rsidRPr="008A4032">
        <w:rPr>
          <w:rFonts w:ascii="Arial" w:hAnsi="Arial" w:cs="Arial"/>
          <w:color w:val="000000"/>
        </w:rPr>
        <w:t>22</w:t>
      </w:r>
      <w:r w:rsidR="00702AEA" w:rsidRPr="008A4032">
        <w:rPr>
          <w:rFonts w:ascii="Arial" w:hAnsi="Arial" w:cs="Arial"/>
          <w:color w:val="000000"/>
        </w:rPr>
        <w:t xml:space="preserve">.1. Zgodnie z art. 432 </w:t>
      </w:r>
      <w:proofErr w:type="spellStart"/>
      <w:r w:rsidR="00702AEA" w:rsidRPr="008A4032">
        <w:rPr>
          <w:rFonts w:ascii="Arial" w:hAnsi="Arial" w:cs="Arial"/>
          <w:color w:val="000000"/>
        </w:rPr>
        <w:t>u.p.z.p</w:t>
      </w:r>
      <w:proofErr w:type="spellEnd"/>
      <w:r w:rsidR="00702AEA" w:rsidRPr="008A4032">
        <w:rPr>
          <w:rFonts w:ascii="Arial" w:hAnsi="Arial" w:cs="Arial"/>
          <w:color w:val="000000"/>
        </w:rPr>
        <w:t xml:space="preserve">. umowa w sprawie niniejszego zamówienia wymaga zachowania formy pisemnej. </w:t>
      </w:r>
    </w:p>
    <w:p w14:paraId="3C1FBFA8" w14:textId="11AFDB4D" w:rsidR="00702AEA" w:rsidRPr="008A4032" w:rsidRDefault="00E31EC0" w:rsidP="008A4032">
      <w:pPr>
        <w:pStyle w:val="NormalnyWeb"/>
        <w:spacing w:before="0" w:after="0" w:line="360" w:lineRule="auto"/>
        <w:rPr>
          <w:rFonts w:ascii="Arial" w:hAnsi="Arial" w:cs="Arial"/>
        </w:rPr>
      </w:pPr>
      <w:r w:rsidRPr="008A4032">
        <w:rPr>
          <w:rFonts w:ascii="Arial" w:hAnsi="Arial" w:cs="Arial"/>
          <w:color w:val="000000"/>
        </w:rPr>
        <w:t>22</w:t>
      </w:r>
      <w:r w:rsidR="00702AEA" w:rsidRPr="008A4032">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73A53A5C" w:rsidR="00702AEA" w:rsidRPr="008A4032" w:rsidRDefault="00E31EC0" w:rsidP="008A4032">
      <w:pPr>
        <w:pStyle w:val="NormalnyWeb"/>
        <w:spacing w:before="0" w:after="0" w:line="360" w:lineRule="auto"/>
        <w:rPr>
          <w:rFonts w:ascii="Arial" w:hAnsi="Arial" w:cs="Arial"/>
          <w:color w:val="000000"/>
        </w:rPr>
      </w:pPr>
      <w:r w:rsidRPr="008A4032">
        <w:rPr>
          <w:rFonts w:ascii="Arial" w:hAnsi="Arial" w:cs="Arial"/>
          <w:color w:val="000000"/>
        </w:rPr>
        <w:t>22</w:t>
      </w:r>
      <w:r w:rsidR="00702AEA" w:rsidRPr="008A4032">
        <w:rPr>
          <w:rFonts w:ascii="Arial" w:hAnsi="Arial" w:cs="Arial"/>
          <w:color w:val="000000"/>
        </w:rPr>
        <w:t xml:space="preserve">.3. Zamawiający zawiadomi wykonawcę (na adres e-mail wskazany w formularzu ofertowym), którego oferta wybrana została jako najkorzystniejsza, o terminie zawarcia umowy </w:t>
      </w:r>
      <w:r w:rsidR="00702AEA" w:rsidRPr="008A4032">
        <w:rPr>
          <w:rFonts w:ascii="Arial" w:hAnsi="Arial" w:cs="Arial"/>
          <w:color w:val="000000"/>
        </w:rPr>
        <w:lastRenderedPageBreak/>
        <w:t xml:space="preserve">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8A4032" w:rsidRDefault="003353E5" w:rsidP="008A4032">
      <w:pPr>
        <w:pStyle w:val="NormalnyWeb"/>
        <w:spacing w:before="0" w:after="0" w:line="360" w:lineRule="auto"/>
        <w:rPr>
          <w:rFonts w:ascii="Arial" w:hAnsi="Arial" w:cs="Arial"/>
          <w:color w:val="000000"/>
        </w:rPr>
      </w:pPr>
      <w:r w:rsidRPr="008A4032">
        <w:rPr>
          <w:rStyle w:val="Pogrubienie1"/>
          <w:rFonts w:ascii="Arial" w:hAnsi="Arial" w:cs="Arial"/>
          <w:b w:val="0"/>
          <w:bCs w:val="0"/>
          <w:color w:val="000000"/>
        </w:rPr>
        <w:t xml:space="preserve">W przypadku zawarcia umowy w formie elektronicznej, za dzień zawarcia umowy uważa się datę złożenia ostatniego podpisu. </w:t>
      </w:r>
    </w:p>
    <w:p w14:paraId="3F9C46AC" w14:textId="1B35D90F" w:rsidR="00702AEA" w:rsidRPr="008A4032" w:rsidRDefault="00E31EC0" w:rsidP="008A4032">
      <w:pPr>
        <w:pStyle w:val="NormalnyWeb"/>
        <w:spacing w:before="0" w:after="0" w:line="360" w:lineRule="auto"/>
        <w:rPr>
          <w:rFonts w:ascii="Arial" w:hAnsi="Arial" w:cs="Arial"/>
        </w:rPr>
      </w:pPr>
      <w:r w:rsidRPr="008A4032">
        <w:rPr>
          <w:rFonts w:ascii="Arial" w:hAnsi="Arial" w:cs="Arial"/>
          <w:color w:val="000000"/>
        </w:rPr>
        <w:t>22</w:t>
      </w:r>
      <w:r w:rsidR="00702AEA" w:rsidRPr="008A4032">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46B238E8" w:rsidR="00702AEA" w:rsidRPr="008A4032" w:rsidRDefault="00E31EC0" w:rsidP="008A4032">
      <w:pPr>
        <w:pStyle w:val="NormalnyWeb"/>
        <w:spacing w:before="0" w:after="0" w:line="360" w:lineRule="auto"/>
        <w:rPr>
          <w:rFonts w:ascii="Arial" w:hAnsi="Arial" w:cs="Arial"/>
        </w:rPr>
      </w:pPr>
      <w:r w:rsidRPr="008A4032">
        <w:rPr>
          <w:rFonts w:ascii="Arial" w:hAnsi="Arial" w:cs="Arial"/>
          <w:color w:val="000000"/>
        </w:rPr>
        <w:t>22</w:t>
      </w:r>
      <w:r w:rsidR="00702AEA" w:rsidRPr="008A4032">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6A45D2DD"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E31EC0" w:rsidRPr="008A4032">
              <w:rPr>
                <w:rFonts w:ascii="Arial" w:hAnsi="Arial" w:cs="Arial"/>
                <w:b/>
                <w:bCs/>
                <w:color w:val="000000"/>
              </w:rPr>
              <w:t>3</w:t>
            </w:r>
            <w:r w:rsidRPr="008A4032">
              <w:rPr>
                <w:rFonts w:ascii="Arial" w:hAnsi="Arial" w:cs="Arial"/>
                <w:b/>
                <w:bCs/>
                <w:color w:val="000000"/>
              </w:rPr>
              <w:t>. Klauzula informacyjna z art. 13 RODO.</w:t>
            </w:r>
            <w:r w:rsidR="00FF7AF2" w:rsidRPr="008A4032">
              <w:rPr>
                <w:rFonts w:ascii="Arial" w:hAnsi="Arial" w:cs="Arial"/>
              </w:rPr>
              <w:br/>
            </w:r>
          </w:p>
        </w:tc>
      </w:tr>
    </w:tbl>
    <w:p w14:paraId="1B497DB2" w14:textId="77777777" w:rsidR="00702AEA" w:rsidRPr="008A4032" w:rsidRDefault="00702AEA" w:rsidP="008A4032">
      <w:pPr>
        <w:pStyle w:val="NormalnyWeb"/>
        <w:spacing w:before="0" w:after="0" w:line="360" w:lineRule="auto"/>
        <w:rPr>
          <w:rFonts w:ascii="Arial" w:hAnsi="Arial" w:cs="Arial"/>
        </w:rPr>
      </w:pPr>
    </w:p>
    <w:p w14:paraId="78C32F1E" w14:textId="77777777" w:rsidR="003353E5" w:rsidRPr="008A4032" w:rsidRDefault="003353E5" w:rsidP="008A4032">
      <w:pPr>
        <w:spacing w:line="360" w:lineRule="auto"/>
        <w:jc w:val="both"/>
        <w:rPr>
          <w:rFonts w:ascii="Arial" w:hAnsi="Arial" w:cs="Arial"/>
          <w:color w:val="000000"/>
        </w:rPr>
      </w:pPr>
      <w:r w:rsidRPr="008A4032">
        <w:rPr>
          <w:rFonts w:ascii="Arial" w:eastAsia="Times New Roman"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Administratorem danych osobowych jest </w:t>
      </w:r>
      <w:r w:rsidR="00DA304E" w:rsidRPr="008A4032">
        <w:rPr>
          <w:rFonts w:ascii="Arial" w:eastAsia="Times New Roman" w:hAnsi="Arial" w:cs="Arial"/>
          <w:color w:val="000000"/>
        </w:rPr>
        <w:t xml:space="preserve"> </w:t>
      </w:r>
      <w:r w:rsidRPr="008A4032">
        <w:rPr>
          <w:rFonts w:ascii="Arial" w:eastAsia="Times New Roman" w:hAnsi="Arial" w:cs="Arial"/>
          <w:color w:val="000000"/>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8A4032">
        <w:rPr>
          <w:rFonts w:ascii="Arial" w:eastAsia="Times New Roman" w:hAnsi="Arial" w:cs="Arial"/>
          <w:color w:val="000000"/>
        </w:rPr>
        <w:t>Trzciałkowski</w:t>
      </w:r>
      <w:proofErr w:type="spellEnd"/>
      <w:r w:rsidRPr="008A4032">
        <w:rPr>
          <w:rFonts w:ascii="Arial" w:eastAsia="Times New Roman" w:hAnsi="Arial" w:cs="Arial"/>
          <w:color w:val="000000"/>
        </w:rPr>
        <w:t>.</w:t>
      </w:r>
    </w:p>
    <w:p w14:paraId="63D5E0EA"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 xml:space="preserve">Dane osobowe przetwarzane będą na podstawie art. 6 ust. 1 lit. b) i c) RODO w celu prowadzenia przedmiotowego postępowania o udzielenie zamówienia publicznego oraz zawarcia umowy, a podstawą prawną ich przetwarzania jest obowiązek prawny </w:t>
      </w:r>
      <w:r w:rsidRPr="008A4032">
        <w:rPr>
          <w:rFonts w:ascii="Arial" w:eastAsia="Times New Roman" w:hAnsi="Arial" w:cs="Arial"/>
          <w:color w:val="000000"/>
        </w:rPr>
        <w:lastRenderedPageBreak/>
        <w:t>stosowania sformalizowanych procedur udzielania zamówień publicznych spoczywających na Administratorze.</w:t>
      </w:r>
    </w:p>
    <w:p w14:paraId="1F224B60"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Odbiorcami danych osobowych będą osoby lub podmioty, którym udostępniona zostanie dokumentacja postępowania w oparciu o art.18 oraz art. 74 ustawy z dnia 11 września 2019 r. Prawo zamówień publicznych (</w:t>
      </w:r>
      <w:proofErr w:type="spellStart"/>
      <w:r w:rsidRPr="008A4032">
        <w:rPr>
          <w:rFonts w:ascii="Arial" w:eastAsia="Times New Roman" w:hAnsi="Arial" w:cs="Arial"/>
          <w:color w:val="000000"/>
        </w:rPr>
        <w:t>t.j</w:t>
      </w:r>
      <w:proofErr w:type="spellEnd"/>
      <w:r w:rsidRPr="008A4032">
        <w:rPr>
          <w:rFonts w:ascii="Arial" w:eastAsia="Times New Roman" w:hAnsi="Arial" w:cs="Arial"/>
          <w:color w:val="000000"/>
        </w:rPr>
        <w:t>. Dz.U. z 2021 r. poz. 1129, ze zm.) dalej PZP, a także podmioty, które przetwarzają dane osobowe w imieniu i na polecenie Administratora.</w:t>
      </w:r>
    </w:p>
    <w:p w14:paraId="01B26E9B"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Dane osobowe będą przechowywane, zgodnie z art. 78 ust. 1 PZP, przez okres 4 lat</w:t>
      </w:r>
      <w:r w:rsidRPr="008A4032">
        <w:rPr>
          <w:rFonts w:ascii="Arial" w:eastAsia="Times New Roman" w:hAnsi="Arial" w:cs="Arial"/>
          <w:color w:val="000000"/>
        </w:rPr>
        <w:br/>
        <w:t>od dnia zakończenia postępowania o udzielenie zamówienia, a jeżeli czas trwania umowy przekracza 4 lata, okres przechowywania obejmuje cały czas trwania umowy.</w:t>
      </w:r>
    </w:p>
    <w:p w14:paraId="3549E3C9"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Podanie danych osobowych przez osobę, której dane dotyczą jest wymogiem określonym w przepisach ustawy PZP, związanym z udziałem w postępowaniu o udzielenie zamówienia publicznego. Konsekwencje niepodania określonych danych wynikają z ustawy PZP.</w:t>
      </w:r>
    </w:p>
    <w:p w14:paraId="6EB467B1"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W odniesieniu do danych osobowych decyzje nie będą podejmowane w sposób zautomatyzowany, stosownie do brzmienia art. 22 RODO.</w:t>
      </w:r>
    </w:p>
    <w:p w14:paraId="19FAE1B2"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Osoba, której dane dotyczą posiada następujące prawa wynikające z przepisów RODO:</w:t>
      </w:r>
    </w:p>
    <w:p w14:paraId="48B12ED3"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15 RODO prawo dostępu do danych osobowych;</w:t>
      </w:r>
    </w:p>
    <w:p w14:paraId="505E213A"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 xml:space="preserve">prawo do wniesienia skargi do Prezesa Urzędu Ochrony Danych Osobowych w trybie </w:t>
      </w:r>
      <w:r w:rsidRPr="008A4032">
        <w:rPr>
          <w:rFonts w:ascii="Arial" w:eastAsia="Times New Roman" w:hAnsi="Arial" w:cs="Arial"/>
          <w:color w:val="000000"/>
        </w:rPr>
        <w:lastRenderedPageBreak/>
        <w:t>i na zasadach opisanych na stronie Urzędu pod adresem: https://uodo.gov.pl/pl/83/155; </w:t>
      </w:r>
    </w:p>
    <w:p w14:paraId="6E6D202B"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Jednocześnie informujemy, że osobie, której dane dotyczą nie przysługuje:</w:t>
      </w:r>
    </w:p>
    <w:p w14:paraId="6B780D40" w14:textId="77777777" w:rsidR="003353E5"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do usunięcia danych osobowych w związku z art. 17 ust. 3 lit. b), d) lub e) RODO;</w:t>
      </w:r>
    </w:p>
    <w:p w14:paraId="77A1455C" w14:textId="77777777" w:rsidR="003353E5"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do przenoszenia danych osobowych, o którym mowa w art. 20 RODO;</w:t>
      </w:r>
    </w:p>
    <w:p w14:paraId="41869F73" w14:textId="7381D30F" w:rsidR="00702AEA"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sprzeciwu, wobec przetwarzania danych osobowych, o którym mowa w na art. 21 RODO, gdyż podstawą prawną przetwarzania danych osobowych jest art. 6 ust. 1 lit. b) i c) RODO;</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79FD4572"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E31EC0" w:rsidRPr="008A4032">
              <w:rPr>
                <w:rFonts w:ascii="Arial" w:hAnsi="Arial" w:cs="Arial"/>
                <w:b/>
                <w:bCs/>
                <w:color w:val="000000"/>
              </w:rPr>
              <w:t>4</w:t>
            </w:r>
            <w:r w:rsidRPr="008A4032">
              <w:rPr>
                <w:rFonts w:ascii="Arial" w:hAnsi="Arial" w:cs="Arial"/>
                <w:b/>
                <w:bCs/>
                <w:color w:val="000000"/>
              </w:rPr>
              <w:t>. Środki ochrony prawnej.</w:t>
            </w:r>
            <w:r w:rsidR="00FF7AF2" w:rsidRPr="008A4032">
              <w:rPr>
                <w:rFonts w:ascii="Arial" w:hAnsi="Arial" w:cs="Arial"/>
              </w:rPr>
              <w:br/>
            </w:r>
          </w:p>
        </w:tc>
      </w:tr>
    </w:tbl>
    <w:p w14:paraId="74CC9CE5" w14:textId="77777777" w:rsidR="00702AEA" w:rsidRPr="008A4032" w:rsidRDefault="00702AEA" w:rsidP="008A4032">
      <w:pPr>
        <w:pStyle w:val="NormalnyWeb"/>
        <w:spacing w:before="0" w:after="0" w:line="360" w:lineRule="auto"/>
        <w:rPr>
          <w:rFonts w:ascii="Arial" w:hAnsi="Arial" w:cs="Arial"/>
        </w:rPr>
      </w:pPr>
    </w:p>
    <w:p w14:paraId="68ABF58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Wykonawcy w toku postępowania o udzielenie zamówienia przysługują środki ochrony prawnej określone w Dziale IX </w:t>
      </w:r>
      <w:proofErr w:type="spellStart"/>
      <w:r w:rsidRPr="008A4032">
        <w:rPr>
          <w:rFonts w:ascii="Arial" w:hAnsi="Arial" w:cs="Arial"/>
          <w:color w:val="000000"/>
        </w:rPr>
        <w:t>u.p.z.p</w:t>
      </w:r>
      <w:proofErr w:type="spellEnd"/>
      <w:r w:rsidRPr="008A4032">
        <w:rPr>
          <w:rFonts w:ascii="Arial" w:hAnsi="Arial" w:cs="Arial"/>
          <w:color w:val="000000"/>
        </w:rPr>
        <w:t>.</w:t>
      </w:r>
    </w:p>
    <w:p w14:paraId="27F70B1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Środki ochrony prawnej określone w Dziale IX </w:t>
      </w:r>
      <w:proofErr w:type="spellStart"/>
      <w:r w:rsidRPr="008A4032">
        <w:rPr>
          <w:rFonts w:ascii="Arial" w:hAnsi="Arial" w:cs="Arial"/>
          <w:color w:val="000000"/>
        </w:rPr>
        <w:t>u.p.z.p</w:t>
      </w:r>
      <w:proofErr w:type="spellEnd"/>
      <w:r w:rsidRPr="008A4032">
        <w:rPr>
          <w:rFonts w:ascii="Arial" w:hAnsi="Arial" w:cs="Arial"/>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4B716365"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4032">
        <w:rPr>
          <w:rFonts w:ascii="Arial" w:hAnsi="Arial" w:cs="Arial"/>
          <w:color w:val="000000"/>
        </w:rPr>
        <w:t>u.p.z.p</w:t>
      </w:r>
      <w:proofErr w:type="spellEnd"/>
      <w:r w:rsidRPr="008A4032">
        <w:rPr>
          <w:rFonts w:ascii="Arial" w:hAnsi="Arial" w:cs="Arial"/>
          <w:color w:val="000000"/>
        </w:rPr>
        <w:t xml:space="preserve">. oraz Rzecznikowi Małych i Średnich Przedsiębiorców. </w:t>
      </w:r>
    </w:p>
    <w:p w14:paraId="57FF0510" w14:textId="77777777" w:rsidR="00702AEA" w:rsidRPr="008A4032" w:rsidRDefault="00702AEA" w:rsidP="008A4032">
      <w:pPr>
        <w:pStyle w:val="NormalnyWeb"/>
        <w:spacing w:before="0" w:after="0" w:line="360" w:lineRule="auto"/>
        <w:rPr>
          <w:rFonts w:ascii="Arial" w:hAnsi="Arial" w:cs="Arial"/>
        </w:rPr>
      </w:pPr>
    </w:p>
    <w:p w14:paraId="753F8180" w14:textId="3B2E5F83" w:rsidR="00DA304E" w:rsidRPr="008A4032" w:rsidRDefault="00DA304E" w:rsidP="008A4032">
      <w:pPr>
        <w:pStyle w:val="NormalnyWeb"/>
        <w:spacing w:before="0" w:after="0" w:line="360" w:lineRule="auto"/>
        <w:rPr>
          <w:rFonts w:ascii="Arial" w:hAnsi="Arial" w:cs="Arial"/>
        </w:rPr>
      </w:pPr>
      <w:r w:rsidRPr="008A4032">
        <w:rPr>
          <w:rFonts w:ascii="Arial" w:hAnsi="Arial" w:cs="Arial"/>
        </w:rPr>
        <w:t xml:space="preserve">Postępowanie odwoławcze jest prowadzone w języku polskim. </w:t>
      </w:r>
    </w:p>
    <w:p w14:paraId="5BE5BD12" w14:textId="257078E1" w:rsidR="00DA304E" w:rsidRPr="008A4032" w:rsidRDefault="00DA304E" w:rsidP="008A4032">
      <w:pPr>
        <w:pStyle w:val="NormalnyWeb"/>
        <w:spacing w:before="0" w:after="0" w:line="360" w:lineRule="auto"/>
        <w:rPr>
          <w:rFonts w:ascii="Arial" w:hAnsi="Arial" w:cs="Arial"/>
        </w:rPr>
      </w:pPr>
      <w:r w:rsidRPr="008A4032">
        <w:rPr>
          <w:rFonts w:ascii="Arial" w:hAnsi="Arial" w:cs="Arial"/>
        </w:rPr>
        <w:t xml:space="preserve">Odwołanie wnosi się do Prezesa Izby. </w:t>
      </w:r>
    </w:p>
    <w:p w14:paraId="5646D4CE" w14:textId="77777777" w:rsidR="00DA304E" w:rsidRPr="008A4032" w:rsidRDefault="00DA304E" w:rsidP="008A4032">
      <w:pPr>
        <w:pStyle w:val="NormalnyWeb"/>
        <w:spacing w:before="0" w:after="0" w:line="360" w:lineRule="auto"/>
        <w:rPr>
          <w:rFonts w:ascii="Arial" w:hAnsi="Arial" w:cs="Arial"/>
          <w:color w:val="000000"/>
        </w:rPr>
      </w:pPr>
    </w:p>
    <w:p w14:paraId="6D721BD0" w14:textId="66DA0D8D"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wobec treści ogłoszenia wszczynającego postępowanie o udzielenie zamówienia lub wobec treści dokumentów zamówienia wnosi się w terminie:</w:t>
      </w:r>
    </w:p>
    <w:p w14:paraId="4DA1F512"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a) 5 dni od dnia zamieszczenia ogłoszenia w Biuletynie Zamówień Publicznych lub dokumentów zamówienia na stronie internetowej,</w:t>
      </w:r>
    </w:p>
    <w:p w14:paraId="59438CC7" w14:textId="77777777" w:rsidR="00702AEA" w:rsidRPr="008A4032" w:rsidRDefault="00702AEA" w:rsidP="008A4032">
      <w:pPr>
        <w:pStyle w:val="NormalnyWeb"/>
        <w:spacing w:before="0" w:after="0" w:line="360" w:lineRule="auto"/>
        <w:rPr>
          <w:rFonts w:ascii="Arial" w:hAnsi="Arial" w:cs="Arial"/>
        </w:rPr>
      </w:pPr>
    </w:p>
    <w:p w14:paraId="0F7C94F3"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wnosi się:</w:t>
      </w:r>
    </w:p>
    <w:p w14:paraId="396ADBE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lastRenderedPageBreak/>
        <w:t>a) 5 dni od dnia przekazania informacji o czynności zamawiającego stanowiącej podstawę jego wniesienia, jeżeli informacja została przekazana przy użyciu środków komunikacji elektronicznej,</w:t>
      </w:r>
    </w:p>
    <w:p w14:paraId="538344DF"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b) 10 dni od dnia przekazania informacji o czynności zamawiającego stanowiącej podstawę jego wniesienia, jeżeli informacja została przekazana w sposób inny niż określony w lit. a.</w:t>
      </w:r>
    </w:p>
    <w:p w14:paraId="6DF606EF"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 przypadkach innych niż określone powyżej wnosi się w terminie:</w:t>
      </w:r>
    </w:p>
    <w:p w14:paraId="1274FC8F" w14:textId="77777777"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b) 5 dni od dnia, w którym powzięto lub przy zachowaniu należytej staranności można było powziąć wiadomość o okolicznościach stanowiących podstawę jego wniesienia.</w:t>
      </w:r>
    </w:p>
    <w:p w14:paraId="633BD71C" w14:textId="77777777" w:rsidR="0009785B" w:rsidRPr="008A4032" w:rsidRDefault="0009785B" w:rsidP="008A4032">
      <w:pPr>
        <w:pStyle w:val="NormalnyWeb"/>
        <w:spacing w:before="0" w:after="0" w:line="360" w:lineRule="auto"/>
        <w:rPr>
          <w:rFonts w:ascii="Arial" w:hAnsi="Arial" w:cs="Arial"/>
          <w:color w:val="000000"/>
        </w:rPr>
      </w:pPr>
    </w:p>
    <w:p w14:paraId="10827ED4" w14:textId="77777777"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a) </w:t>
      </w:r>
      <w:r w:rsidR="00426525" w:rsidRPr="008A4032">
        <w:rPr>
          <w:rFonts w:ascii="Arial" w:hAnsi="Arial" w:cs="Arial"/>
          <w:color w:val="000000"/>
        </w:rPr>
        <w:t>15</w:t>
      </w:r>
      <w:r w:rsidRPr="008A4032">
        <w:rPr>
          <w:rFonts w:ascii="Arial" w:hAnsi="Arial" w:cs="Arial"/>
          <w:color w:val="000000"/>
        </w:rPr>
        <w:t xml:space="preserve"> dni od dnia </w:t>
      </w:r>
      <w:r w:rsidR="00426525" w:rsidRPr="008A4032">
        <w:rPr>
          <w:rFonts w:ascii="Arial" w:hAnsi="Arial" w:cs="Arial"/>
          <w:color w:val="000000"/>
        </w:rPr>
        <w:t>zamieszczenia w Biuletynie Zamówień Publicznych</w:t>
      </w:r>
      <w:r w:rsidRPr="008A4032">
        <w:rPr>
          <w:rFonts w:ascii="Arial" w:hAnsi="Arial" w:cs="Arial"/>
          <w:color w:val="000000"/>
        </w:rPr>
        <w:t xml:space="preserve"> ogłoszenia o </w:t>
      </w:r>
      <w:r w:rsidR="00426525" w:rsidRPr="008A4032">
        <w:rPr>
          <w:rFonts w:ascii="Arial" w:hAnsi="Arial" w:cs="Arial"/>
          <w:color w:val="000000"/>
        </w:rPr>
        <w:t>wyniku postępowania</w:t>
      </w:r>
      <w:r w:rsidRPr="008A4032">
        <w:rPr>
          <w:rFonts w:ascii="Arial" w:hAnsi="Arial" w:cs="Arial"/>
          <w:color w:val="000000"/>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b) </w:t>
      </w:r>
      <w:r w:rsidR="00426525" w:rsidRPr="008A4032">
        <w:rPr>
          <w:rFonts w:ascii="Arial" w:hAnsi="Arial" w:cs="Arial"/>
          <w:color w:val="000000"/>
        </w:rPr>
        <w:t>miesiąca</w:t>
      </w:r>
      <w:r w:rsidRPr="008A4032">
        <w:rPr>
          <w:rFonts w:ascii="Arial" w:hAnsi="Arial" w:cs="Arial"/>
          <w:color w:val="000000"/>
        </w:rPr>
        <w:t xml:space="preserve"> od dnia zawarcia umowy, jeżeli zamawiający:</w:t>
      </w:r>
    </w:p>
    <w:p w14:paraId="079870C5" w14:textId="2D636246"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 nie </w:t>
      </w:r>
      <w:r w:rsidR="00426525" w:rsidRPr="008A4032">
        <w:rPr>
          <w:rFonts w:ascii="Arial" w:hAnsi="Arial" w:cs="Arial"/>
          <w:color w:val="000000"/>
        </w:rPr>
        <w:t>zamieścił w Biuletynie Zamówień Publicznych</w:t>
      </w:r>
      <w:r w:rsidRPr="008A4032">
        <w:rPr>
          <w:rFonts w:ascii="Arial" w:hAnsi="Arial" w:cs="Arial"/>
          <w:color w:val="000000"/>
        </w:rPr>
        <w:t xml:space="preserve"> ogłoszenia o </w:t>
      </w:r>
      <w:r w:rsidR="00426525" w:rsidRPr="008A4032">
        <w:rPr>
          <w:rFonts w:ascii="Arial" w:hAnsi="Arial" w:cs="Arial"/>
          <w:color w:val="000000"/>
        </w:rPr>
        <w:t>wyniku postępowania albo</w:t>
      </w:r>
    </w:p>
    <w:p w14:paraId="7E2ADAE1" w14:textId="79DFAAB5"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 </w:t>
      </w:r>
      <w:r w:rsidR="00426525" w:rsidRPr="008A4032">
        <w:rPr>
          <w:rFonts w:ascii="Arial" w:hAnsi="Arial" w:cs="Arial"/>
          <w:color w:val="000000"/>
        </w:rPr>
        <w:t>zamieścił w Biuletynie Zamówień Publicznych ogłoszenie o wyniku postępowania</w:t>
      </w:r>
      <w:r w:rsidRPr="008A4032">
        <w:rPr>
          <w:rFonts w:ascii="Arial" w:hAnsi="Arial" w:cs="Arial"/>
          <w:color w:val="000000"/>
        </w:rPr>
        <w:t>, które nie zawiera uzasadnienia udzielenia zamówienia w trybie negocjacji bez ogłoszenia albo zamówienia z wolnej ręki</w:t>
      </w:r>
      <w:r w:rsidR="00426525" w:rsidRPr="008A4032">
        <w:rPr>
          <w:rFonts w:ascii="Arial" w:hAnsi="Arial" w:cs="Arial"/>
          <w:color w:val="000000"/>
        </w:rPr>
        <w:t>.</w:t>
      </w:r>
    </w:p>
    <w:p w14:paraId="2D09A5A2"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2BEDC249"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E31EC0" w:rsidRPr="008A4032">
              <w:rPr>
                <w:rFonts w:ascii="Arial" w:hAnsi="Arial" w:cs="Arial"/>
                <w:b/>
                <w:bCs/>
                <w:color w:val="000000"/>
              </w:rPr>
              <w:t>3</w:t>
            </w:r>
            <w:r w:rsidRPr="008A4032">
              <w:rPr>
                <w:rFonts w:ascii="Arial" w:hAnsi="Arial" w:cs="Arial"/>
                <w:b/>
                <w:bCs/>
                <w:color w:val="000000"/>
              </w:rPr>
              <w:t>. Załączniki.</w:t>
            </w:r>
          </w:p>
        </w:tc>
      </w:tr>
    </w:tbl>
    <w:p w14:paraId="7CB131A3" w14:textId="77777777" w:rsidR="00702AEA" w:rsidRPr="008A4032" w:rsidRDefault="00702AEA" w:rsidP="008A4032">
      <w:pPr>
        <w:pStyle w:val="NormalnyWeb"/>
        <w:spacing w:before="0" w:after="0" w:line="360" w:lineRule="auto"/>
        <w:rPr>
          <w:rFonts w:ascii="Arial" w:hAnsi="Arial" w:cs="Arial"/>
        </w:rPr>
      </w:pPr>
    </w:p>
    <w:p w14:paraId="34CA415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Załącznik nr 1 Wzór Formularza Oferty </w:t>
      </w:r>
    </w:p>
    <w:p w14:paraId="4E3860B8" w14:textId="48B7182B" w:rsidR="00702AEA" w:rsidRPr="008A4032" w:rsidRDefault="00702AEA"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Załącznik nr 2 Oświadczenie o niepodleganiu wykluczeniu</w:t>
      </w:r>
    </w:p>
    <w:p w14:paraId="39BA279C" w14:textId="516D70B1" w:rsidR="00E31EC0" w:rsidRPr="008A4032" w:rsidRDefault="00E31EC0"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 xml:space="preserve">Załącznik nr 3 Oświadczenie o spełnianiu warunków udziału w postępowaniu </w:t>
      </w:r>
    </w:p>
    <w:p w14:paraId="60DA23CE" w14:textId="4A9B1EA1" w:rsidR="00E3452B" w:rsidRPr="008A4032" w:rsidRDefault="00E3452B"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Załącznik nr 4 Oświadczenie podmiotu udostępniającego zasoby</w:t>
      </w:r>
    </w:p>
    <w:p w14:paraId="2F467D60" w14:textId="7160B37E" w:rsidR="00E31EC0" w:rsidRDefault="00E31EC0"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lastRenderedPageBreak/>
        <w:t xml:space="preserve">Załącznik nr </w:t>
      </w:r>
      <w:r w:rsidR="00E3452B" w:rsidRPr="008A4032">
        <w:rPr>
          <w:rFonts w:ascii="Arial" w:hAnsi="Arial" w:cs="Arial"/>
          <w:color w:val="000000" w:themeColor="text1"/>
        </w:rPr>
        <w:t>5</w:t>
      </w:r>
      <w:r w:rsidRPr="008A4032">
        <w:rPr>
          <w:rFonts w:ascii="Arial" w:hAnsi="Arial" w:cs="Arial"/>
          <w:color w:val="000000" w:themeColor="text1"/>
        </w:rPr>
        <w:t xml:space="preserve"> </w:t>
      </w:r>
      <w:r w:rsidR="00E3452B" w:rsidRPr="008A4032">
        <w:rPr>
          <w:rFonts w:ascii="Arial" w:hAnsi="Arial" w:cs="Arial"/>
          <w:color w:val="000000" w:themeColor="text1"/>
        </w:rPr>
        <w:t xml:space="preserve">Oświadczenie, z którego wynika, które usługi wykonają poszczególni wykonawcy (art. 117 ust. 4 </w:t>
      </w:r>
      <w:proofErr w:type="spellStart"/>
      <w:r w:rsidR="00E3452B" w:rsidRPr="008A4032">
        <w:rPr>
          <w:rFonts w:ascii="Arial" w:hAnsi="Arial" w:cs="Arial"/>
          <w:color w:val="000000" w:themeColor="text1"/>
        </w:rPr>
        <w:t>u.p.z.p</w:t>
      </w:r>
      <w:proofErr w:type="spellEnd"/>
      <w:r w:rsidR="00E3452B" w:rsidRPr="008A4032">
        <w:rPr>
          <w:rFonts w:ascii="Arial" w:hAnsi="Arial" w:cs="Arial"/>
          <w:color w:val="000000" w:themeColor="text1"/>
        </w:rPr>
        <w:t>.)</w:t>
      </w:r>
    </w:p>
    <w:p w14:paraId="5118D184" w14:textId="36126726" w:rsidR="004D272D" w:rsidRDefault="004D272D" w:rsidP="004D272D">
      <w:pPr>
        <w:pStyle w:val="Textbody"/>
        <w:spacing w:after="0" w:line="360" w:lineRule="auto"/>
        <w:rPr>
          <w:rFonts w:ascii="Arial" w:hAnsi="Arial" w:cs="Arial"/>
          <w:color w:val="000000"/>
        </w:rPr>
      </w:pPr>
      <w:r>
        <w:rPr>
          <w:rFonts w:ascii="Arial" w:hAnsi="Arial" w:cs="Arial"/>
          <w:color w:val="000000"/>
        </w:rPr>
        <w:t xml:space="preserve">Załącznik nr 6 Instrukcja bezpieczeństwa przeciwpożarowego </w:t>
      </w:r>
    </w:p>
    <w:p w14:paraId="122AAA56" w14:textId="23C609D2" w:rsidR="004D272D" w:rsidRDefault="004D272D" w:rsidP="004D272D">
      <w:pPr>
        <w:pStyle w:val="NormalnyWeb"/>
        <w:spacing w:before="0" w:after="0" w:line="360" w:lineRule="auto"/>
        <w:rPr>
          <w:rFonts w:ascii="Arial" w:hAnsi="Arial" w:cs="Arial"/>
          <w:color w:val="000000"/>
        </w:rPr>
      </w:pPr>
      <w:r>
        <w:rPr>
          <w:rFonts w:ascii="Arial" w:hAnsi="Arial" w:cs="Arial"/>
          <w:color w:val="000000"/>
        </w:rPr>
        <w:t xml:space="preserve">Załącznik nr 7 Zarządzenie nr 4/2016 Prezesa Zarządu Zakładu Unieszkodliwiania Odpadów Komunalnych Spytkowo Sp. z o.o. w sprawie działań prewencyjnych – współpraca z firmami zewnętrznymi. </w:t>
      </w:r>
    </w:p>
    <w:p w14:paraId="774F0D43" w14:textId="77777777" w:rsidR="00C82330" w:rsidRPr="008A4032" w:rsidRDefault="00C82330" w:rsidP="008A4032">
      <w:pPr>
        <w:pStyle w:val="NormalnyWeb"/>
        <w:spacing w:before="0" w:after="0" w:line="360" w:lineRule="auto"/>
        <w:rPr>
          <w:rFonts w:ascii="Arial" w:hAnsi="Arial" w:cs="Arial"/>
          <w:color w:val="000000" w:themeColor="text1"/>
        </w:rPr>
      </w:pPr>
    </w:p>
    <w:p w14:paraId="63E357B2" w14:textId="77777777" w:rsidR="00702AEA" w:rsidRPr="008A4032" w:rsidRDefault="00702AEA" w:rsidP="008A4032">
      <w:pPr>
        <w:pStyle w:val="NormalnyWeb"/>
        <w:spacing w:before="0" w:after="0" w:line="360" w:lineRule="auto"/>
        <w:rPr>
          <w:rFonts w:ascii="Arial" w:hAnsi="Arial" w:cs="Arial"/>
        </w:rPr>
      </w:pPr>
    </w:p>
    <w:p w14:paraId="23A8343D" w14:textId="77777777" w:rsidR="00702AEA" w:rsidRPr="008A4032" w:rsidRDefault="00702AEA" w:rsidP="008A4032">
      <w:pPr>
        <w:pStyle w:val="NormalnyWeb"/>
        <w:spacing w:before="0" w:after="0" w:line="360" w:lineRule="auto"/>
        <w:rPr>
          <w:rFonts w:ascii="Arial" w:hAnsi="Arial" w:cs="Arial"/>
        </w:rPr>
      </w:pPr>
    </w:p>
    <w:p w14:paraId="06E8C335" w14:textId="77777777" w:rsidR="00702AEA" w:rsidRPr="008A4032" w:rsidRDefault="00702AEA" w:rsidP="008A4032">
      <w:pPr>
        <w:pStyle w:val="NormalnyWeb"/>
        <w:spacing w:before="0" w:after="0" w:line="360" w:lineRule="auto"/>
        <w:rPr>
          <w:rFonts w:ascii="Arial" w:hAnsi="Arial" w:cs="Arial"/>
        </w:rPr>
      </w:pPr>
    </w:p>
    <w:p w14:paraId="39EBDD1F" w14:textId="77777777" w:rsidR="004E07BB" w:rsidRPr="008A4032" w:rsidRDefault="004E07BB" w:rsidP="008A4032">
      <w:pPr>
        <w:pStyle w:val="NormalnyWeb"/>
        <w:spacing w:before="0" w:after="0" w:line="360" w:lineRule="auto"/>
        <w:rPr>
          <w:rFonts w:ascii="Arial" w:hAnsi="Arial" w:cs="Arial"/>
        </w:rPr>
      </w:pPr>
    </w:p>
    <w:p w14:paraId="068E76EB" w14:textId="77777777" w:rsidR="004E07BB" w:rsidRPr="008A4032" w:rsidRDefault="004E07BB" w:rsidP="008A4032">
      <w:pPr>
        <w:pStyle w:val="NormalnyWeb"/>
        <w:spacing w:before="0" w:after="0" w:line="360" w:lineRule="auto"/>
        <w:rPr>
          <w:rFonts w:ascii="Arial" w:hAnsi="Arial" w:cs="Arial"/>
        </w:rPr>
      </w:pPr>
    </w:p>
    <w:p w14:paraId="73DFCECC" w14:textId="77777777" w:rsidR="004E07BB" w:rsidRPr="008A4032" w:rsidRDefault="004E07BB" w:rsidP="008A4032">
      <w:pPr>
        <w:pStyle w:val="NormalnyWeb"/>
        <w:spacing w:before="0" w:after="0" w:line="360" w:lineRule="auto"/>
        <w:rPr>
          <w:rFonts w:ascii="Arial" w:hAnsi="Arial" w:cs="Arial"/>
        </w:rPr>
      </w:pPr>
    </w:p>
    <w:p w14:paraId="2171B43E" w14:textId="77777777" w:rsidR="00E3452B" w:rsidRPr="008A4032" w:rsidRDefault="00E3452B" w:rsidP="008A4032">
      <w:pPr>
        <w:pStyle w:val="NormalnyWeb"/>
        <w:spacing w:before="0" w:after="0" w:line="360" w:lineRule="auto"/>
        <w:rPr>
          <w:rFonts w:ascii="Arial" w:hAnsi="Arial" w:cs="Arial"/>
        </w:rPr>
      </w:pPr>
    </w:p>
    <w:p w14:paraId="3AED51DD" w14:textId="77777777" w:rsidR="00E3452B" w:rsidRPr="008A4032" w:rsidRDefault="00E3452B" w:rsidP="008A4032">
      <w:pPr>
        <w:pStyle w:val="NormalnyWeb"/>
        <w:spacing w:before="0" w:after="0" w:line="360" w:lineRule="auto"/>
        <w:rPr>
          <w:rFonts w:ascii="Arial" w:hAnsi="Arial" w:cs="Arial"/>
        </w:rPr>
      </w:pPr>
    </w:p>
    <w:p w14:paraId="358B303D" w14:textId="77777777" w:rsidR="00E3452B" w:rsidRPr="008A4032" w:rsidRDefault="00E3452B" w:rsidP="008A4032">
      <w:pPr>
        <w:pStyle w:val="NormalnyWeb"/>
        <w:spacing w:before="0" w:after="0" w:line="360" w:lineRule="auto"/>
        <w:rPr>
          <w:rFonts w:ascii="Arial" w:hAnsi="Arial" w:cs="Arial"/>
        </w:rPr>
      </w:pPr>
    </w:p>
    <w:p w14:paraId="5029822F" w14:textId="77777777" w:rsidR="00E3452B" w:rsidRPr="008A4032" w:rsidRDefault="00E3452B" w:rsidP="008A4032">
      <w:pPr>
        <w:pStyle w:val="NormalnyWeb"/>
        <w:spacing w:before="0" w:after="0" w:line="360" w:lineRule="auto"/>
        <w:rPr>
          <w:rFonts w:ascii="Arial" w:hAnsi="Arial" w:cs="Arial"/>
        </w:rPr>
      </w:pPr>
    </w:p>
    <w:p w14:paraId="78E12808" w14:textId="77777777" w:rsidR="00E3452B" w:rsidRPr="008A4032" w:rsidRDefault="00E3452B" w:rsidP="008A4032">
      <w:pPr>
        <w:pStyle w:val="NormalnyWeb"/>
        <w:spacing w:before="0" w:after="0" w:line="360" w:lineRule="auto"/>
        <w:rPr>
          <w:rFonts w:ascii="Arial" w:hAnsi="Arial" w:cs="Arial"/>
        </w:rPr>
      </w:pPr>
    </w:p>
    <w:p w14:paraId="02F43757" w14:textId="77777777" w:rsidR="00E3452B" w:rsidRPr="008A4032" w:rsidRDefault="00E3452B" w:rsidP="008A4032">
      <w:pPr>
        <w:pStyle w:val="NormalnyWeb"/>
        <w:spacing w:before="0" w:after="0" w:line="360" w:lineRule="auto"/>
        <w:rPr>
          <w:rFonts w:ascii="Arial" w:hAnsi="Arial" w:cs="Arial"/>
        </w:rPr>
      </w:pPr>
    </w:p>
    <w:p w14:paraId="6A2B6DD2" w14:textId="77777777" w:rsidR="00E3452B" w:rsidRPr="008A4032" w:rsidRDefault="00E3452B" w:rsidP="008A4032">
      <w:pPr>
        <w:pStyle w:val="NormalnyWeb"/>
        <w:spacing w:before="0" w:after="0" w:line="360" w:lineRule="auto"/>
        <w:rPr>
          <w:rFonts w:ascii="Arial" w:hAnsi="Arial" w:cs="Arial"/>
        </w:rPr>
      </w:pPr>
    </w:p>
    <w:p w14:paraId="5252A453" w14:textId="77777777" w:rsidR="00E3452B" w:rsidRPr="008A4032" w:rsidRDefault="00E3452B" w:rsidP="008A4032">
      <w:pPr>
        <w:pStyle w:val="NormalnyWeb"/>
        <w:spacing w:before="0" w:after="0" w:line="360" w:lineRule="auto"/>
        <w:rPr>
          <w:rFonts w:ascii="Arial" w:hAnsi="Arial" w:cs="Arial"/>
        </w:rPr>
      </w:pPr>
    </w:p>
    <w:p w14:paraId="37659CFB" w14:textId="77777777" w:rsidR="00E3452B" w:rsidRPr="008A4032" w:rsidRDefault="00E3452B" w:rsidP="008A4032">
      <w:pPr>
        <w:pStyle w:val="NormalnyWeb"/>
        <w:spacing w:before="0" w:after="0" w:line="360" w:lineRule="auto"/>
        <w:rPr>
          <w:rFonts w:ascii="Arial" w:hAnsi="Arial" w:cs="Arial"/>
        </w:rPr>
      </w:pPr>
    </w:p>
    <w:p w14:paraId="5D79D775" w14:textId="77777777" w:rsidR="00E3452B" w:rsidRPr="008A4032" w:rsidRDefault="00E3452B" w:rsidP="008A4032">
      <w:pPr>
        <w:pStyle w:val="NormalnyWeb"/>
        <w:spacing w:before="0" w:after="0" w:line="360" w:lineRule="auto"/>
        <w:rPr>
          <w:rFonts w:ascii="Arial" w:hAnsi="Arial" w:cs="Arial"/>
        </w:rPr>
      </w:pPr>
    </w:p>
    <w:p w14:paraId="3D363B0D" w14:textId="77777777" w:rsidR="00E3452B" w:rsidRPr="008A4032" w:rsidRDefault="00E3452B" w:rsidP="008A4032">
      <w:pPr>
        <w:pStyle w:val="NormalnyWeb"/>
        <w:spacing w:before="0" w:after="0" w:line="360" w:lineRule="auto"/>
        <w:rPr>
          <w:rFonts w:ascii="Arial" w:hAnsi="Arial" w:cs="Arial"/>
        </w:rPr>
      </w:pPr>
    </w:p>
    <w:p w14:paraId="3CCEB8F0" w14:textId="77777777" w:rsidR="00E3452B" w:rsidRPr="008A4032" w:rsidRDefault="00E3452B" w:rsidP="008A4032">
      <w:pPr>
        <w:pStyle w:val="NormalnyWeb"/>
        <w:spacing w:before="0" w:after="0" w:line="360" w:lineRule="auto"/>
        <w:rPr>
          <w:rFonts w:ascii="Arial" w:hAnsi="Arial" w:cs="Arial"/>
        </w:rPr>
      </w:pPr>
    </w:p>
    <w:p w14:paraId="5E1BCD0B" w14:textId="77777777" w:rsidR="00E3452B" w:rsidRPr="008A4032" w:rsidRDefault="00E3452B" w:rsidP="008A4032">
      <w:pPr>
        <w:pStyle w:val="NormalnyWeb"/>
        <w:spacing w:before="0" w:after="0" w:line="360" w:lineRule="auto"/>
        <w:rPr>
          <w:rFonts w:ascii="Arial" w:hAnsi="Arial" w:cs="Arial"/>
        </w:rPr>
      </w:pPr>
    </w:p>
    <w:p w14:paraId="74583153" w14:textId="77777777" w:rsidR="00E3452B" w:rsidRPr="008A4032" w:rsidRDefault="00E3452B" w:rsidP="008A4032">
      <w:pPr>
        <w:pStyle w:val="NormalnyWeb"/>
        <w:spacing w:before="0" w:after="0" w:line="360" w:lineRule="auto"/>
        <w:rPr>
          <w:rFonts w:ascii="Arial" w:hAnsi="Arial" w:cs="Arial"/>
        </w:rPr>
      </w:pPr>
    </w:p>
    <w:p w14:paraId="56AA365D" w14:textId="77777777" w:rsidR="004E07BB" w:rsidRPr="008A4032" w:rsidRDefault="004E07BB" w:rsidP="008A4032">
      <w:pPr>
        <w:pStyle w:val="NormalnyWeb"/>
        <w:spacing w:before="0" w:after="0" w:line="360" w:lineRule="auto"/>
        <w:rPr>
          <w:rFonts w:ascii="Arial" w:hAnsi="Arial" w:cs="Arial"/>
        </w:rPr>
      </w:pPr>
    </w:p>
    <w:p w14:paraId="4AC0383A" w14:textId="77777777" w:rsidR="00F94E5B" w:rsidRDefault="00F94E5B" w:rsidP="008A4032">
      <w:pPr>
        <w:pStyle w:val="NormalnyWeb"/>
        <w:spacing w:before="0" w:after="0" w:line="360" w:lineRule="auto"/>
        <w:rPr>
          <w:rFonts w:ascii="Arial" w:hAnsi="Arial" w:cs="Arial"/>
          <w:color w:val="000000"/>
        </w:rPr>
      </w:pPr>
    </w:p>
    <w:p w14:paraId="3D930B6F" w14:textId="77777777" w:rsidR="001C7B1D" w:rsidRDefault="001C7B1D" w:rsidP="008A4032">
      <w:pPr>
        <w:pStyle w:val="NormalnyWeb"/>
        <w:spacing w:before="0" w:after="0" w:line="360" w:lineRule="auto"/>
        <w:rPr>
          <w:rFonts w:ascii="Arial" w:hAnsi="Arial" w:cs="Arial"/>
          <w:color w:val="000000"/>
        </w:rPr>
      </w:pPr>
    </w:p>
    <w:p w14:paraId="73C654C7" w14:textId="77777777" w:rsidR="001C7B1D" w:rsidRDefault="001C7B1D" w:rsidP="008A4032">
      <w:pPr>
        <w:pStyle w:val="NormalnyWeb"/>
        <w:spacing w:before="0" w:after="0" w:line="360" w:lineRule="auto"/>
        <w:rPr>
          <w:rFonts w:ascii="Arial" w:hAnsi="Arial" w:cs="Arial"/>
          <w:color w:val="000000"/>
        </w:rPr>
      </w:pPr>
    </w:p>
    <w:p w14:paraId="7E8A5FA8" w14:textId="77777777" w:rsidR="002E7975" w:rsidRPr="008A4032" w:rsidRDefault="002E7975" w:rsidP="008A4032">
      <w:pPr>
        <w:pStyle w:val="NormalnyWeb"/>
        <w:spacing w:before="0" w:after="0" w:line="360" w:lineRule="auto"/>
        <w:rPr>
          <w:rFonts w:ascii="Arial" w:hAnsi="Arial" w:cs="Arial"/>
          <w:color w:val="000000"/>
        </w:rPr>
      </w:pPr>
    </w:p>
    <w:p w14:paraId="70EBA686" w14:textId="534CF783" w:rsidR="00702AEA" w:rsidRPr="008A4032" w:rsidRDefault="00702AEA" w:rsidP="008A4032">
      <w:pPr>
        <w:pStyle w:val="NormalnyWeb"/>
        <w:spacing w:before="0" w:after="0" w:line="360" w:lineRule="auto"/>
        <w:jc w:val="right"/>
        <w:rPr>
          <w:rFonts w:ascii="Arial" w:hAnsi="Arial" w:cs="Arial"/>
        </w:rPr>
      </w:pPr>
      <w:r w:rsidRPr="008A4032">
        <w:rPr>
          <w:rFonts w:ascii="Arial" w:hAnsi="Arial" w:cs="Arial"/>
          <w:color w:val="000000"/>
        </w:rPr>
        <w:lastRenderedPageBreak/>
        <w:t>Załącznik nr 1 do SWZ</w:t>
      </w:r>
    </w:p>
    <w:p w14:paraId="0ED62797" w14:textId="77777777" w:rsidR="00E3452B" w:rsidRPr="008A4032" w:rsidRDefault="00E3452B" w:rsidP="008A4032">
      <w:pPr>
        <w:pStyle w:val="NormalnyWeb"/>
        <w:spacing w:before="0" w:after="0" w:line="360" w:lineRule="auto"/>
        <w:jc w:val="center"/>
        <w:rPr>
          <w:rFonts w:ascii="Arial" w:hAnsi="Arial" w:cs="Arial"/>
          <w:b/>
          <w:bCs/>
          <w:color w:val="000000"/>
        </w:rPr>
      </w:pPr>
    </w:p>
    <w:p w14:paraId="4933082B" w14:textId="77777777" w:rsidR="00E3452B" w:rsidRPr="008A4032" w:rsidRDefault="00E3452B" w:rsidP="008A4032">
      <w:pPr>
        <w:pStyle w:val="NormalnyWeb"/>
        <w:spacing w:before="0" w:after="0" w:line="360" w:lineRule="auto"/>
        <w:jc w:val="center"/>
        <w:rPr>
          <w:rFonts w:ascii="Arial" w:hAnsi="Arial" w:cs="Arial"/>
        </w:rPr>
      </w:pPr>
      <w:r w:rsidRPr="008A4032">
        <w:rPr>
          <w:rStyle w:val="Pogrubienie1"/>
          <w:rFonts w:ascii="Arial" w:hAnsi="Arial" w:cs="Arial"/>
          <w:color w:val="000000"/>
        </w:rPr>
        <w:t>Interaktywny Formularz Ofertowy udostępniony na Platformie</w:t>
      </w:r>
    </w:p>
    <w:p w14:paraId="45CD25C0" w14:textId="77777777" w:rsidR="00E3452B" w:rsidRPr="008A4032" w:rsidRDefault="00E3452B" w:rsidP="008A4032">
      <w:pPr>
        <w:pStyle w:val="NormalnyWeb"/>
        <w:spacing w:before="0" w:after="0" w:line="360" w:lineRule="auto"/>
        <w:jc w:val="center"/>
        <w:rPr>
          <w:rFonts w:ascii="Arial" w:hAnsi="Arial" w:cs="Arial"/>
        </w:rPr>
      </w:pPr>
      <w:r w:rsidRPr="008A4032">
        <w:rPr>
          <w:rStyle w:val="Pogrubienie1"/>
          <w:rFonts w:ascii="Arial" w:hAnsi="Arial" w:cs="Arial"/>
          <w:color w:val="000000"/>
        </w:rPr>
        <w:t>e-Zamówienia.</w:t>
      </w:r>
    </w:p>
    <w:p w14:paraId="0EBB788A" w14:textId="77777777" w:rsidR="00E3452B" w:rsidRPr="008A4032" w:rsidRDefault="00E3452B" w:rsidP="008A4032">
      <w:pPr>
        <w:pStyle w:val="NormalnyWeb"/>
        <w:spacing w:before="0" w:after="0" w:line="360" w:lineRule="auto"/>
        <w:jc w:val="center"/>
        <w:rPr>
          <w:rFonts w:ascii="Arial" w:hAnsi="Arial" w:cs="Arial"/>
          <w:b/>
          <w:bCs/>
          <w:color w:val="000000"/>
        </w:rPr>
      </w:pPr>
    </w:p>
    <w:p w14:paraId="46C1ACB2" w14:textId="77777777" w:rsidR="00E3452B" w:rsidRPr="008A4032" w:rsidRDefault="00E3452B" w:rsidP="008A4032">
      <w:pPr>
        <w:pStyle w:val="NormalnyWeb"/>
        <w:spacing w:before="0" w:after="0" w:line="360" w:lineRule="auto"/>
        <w:jc w:val="center"/>
        <w:rPr>
          <w:rFonts w:ascii="Arial" w:hAnsi="Arial" w:cs="Arial"/>
          <w:b/>
          <w:bCs/>
          <w:color w:val="000000"/>
        </w:rPr>
      </w:pPr>
    </w:p>
    <w:p w14:paraId="329FF53A" w14:textId="77777777" w:rsidR="00E3452B" w:rsidRPr="008A4032" w:rsidRDefault="00E3452B" w:rsidP="008A4032">
      <w:pPr>
        <w:pStyle w:val="NormalnyWeb"/>
        <w:spacing w:before="0" w:after="0" w:line="360" w:lineRule="auto"/>
        <w:jc w:val="center"/>
        <w:rPr>
          <w:rFonts w:ascii="Arial" w:hAnsi="Arial" w:cs="Arial"/>
          <w:b/>
          <w:bCs/>
          <w:color w:val="000000"/>
        </w:rPr>
      </w:pPr>
    </w:p>
    <w:p w14:paraId="47F9EFAD" w14:textId="77777777" w:rsidR="00E3452B" w:rsidRPr="008A4032" w:rsidRDefault="00E3452B" w:rsidP="008A4032">
      <w:pPr>
        <w:pStyle w:val="NormalnyWeb"/>
        <w:spacing w:before="0" w:after="0" w:line="360" w:lineRule="auto"/>
        <w:jc w:val="center"/>
        <w:rPr>
          <w:rFonts w:ascii="Arial" w:hAnsi="Arial" w:cs="Arial"/>
          <w:b/>
          <w:bCs/>
          <w:color w:val="000000"/>
        </w:rPr>
      </w:pPr>
    </w:p>
    <w:p w14:paraId="15283167" w14:textId="77777777" w:rsidR="00E3452B" w:rsidRPr="008A4032" w:rsidRDefault="00E3452B" w:rsidP="008A4032">
      <w:pPr>
        <w:pStyle w:val="NormalnyWeb"/>
        <w:spacing w:before="0" w:after="0" w:line="360" w:lineRule="auto"/>
        <w:jc w:val="center"/>
        <w:rPr>
          <w:rFonts w:ascii="Arial" w:hAnsi="Arial" w:cs="Arial"/>
          <w:b/>
          <w:bCs/>
          <w:color w:val="000000"/>
        </w:rPr>
      </w:pPr>
    </w:p>
    <w:p w14:paraId="7B511D4A" w14:textId="77777777" w:rsidR="00E3452B" w:rsidRPr="008A4032" w:rsidRDefault="00E3452B" w:rsidP="008A4032">
      <w:pPr>
        <w:pStyle w:val="NormalnyWeb"/>
        <w:spacing w:before="0" w:after="0" w:line="360" w:lineRule="auto"/>
        <w:jc w:val="center"/>
        <w:rPr>
          <w:rFonts w:ascii="Arial" w:hAnsi="Arial" w:cs="Arial"/>
          <w:b/>
          <w:bCs/>
          <w:color w:val="000000"/>
        </w:rPr>
      </w:pPr>
    </w:p>
    <w:p w14:paraId="225EA83C" w14:textId="7EF3887B" w:rsidR="00702AEA" w:rsidRPr="008A4032" w:rsidRDefault="00E3452B" w:rsidP="008A4032">
      <w:pPr>
        <w:pStyle w:val="NormalnyWeb"/>
        <w:spacing w:before="0" w:after="0" w:line="360" w:lineRule="auto"/>
        <w:rPr>
          <w:rFonts w:ascii="Arial" w:hAnsi="Arial" w:cs="Arial"/>
          <w:b/>
          <w:bCs/>
          <w:color w:val="000000"/>
          <w:spacing w:val="8"/>
        </w:rPr>
      </w:pPr>
      <w:r w:rsidRPr="008A4032">
        <w:rPr>
          <w:rFonts w:ascii="Arial" w:hAnsi="Arial" w:cs="Arial"/>
          <w:b/>
          <w:bCs/>
          <w:color w:val="000000"/>
          <w:spacing w:val="8"/>
        </w:rPr>
        <w:t xml:space="preserve">Ofertę składa się pod rygorem nieważności w formie elektronicznej lub w postaci elektronicznej opatrzonej podpisem zaufanym lub podpisem osobistym. </w:t>
      </w:r>
    </w:p>
    <w:p w14:paraId="0E74EC45" w14:textId="77777777" w:rsidR="00E3452B" w:rsidRPr="008A4032" w:rsidRDefault="00E3452B" w:rsidP="008A4032">
      <w:pPr>
        <w:pStyle w:val="NormalnyWeb"/>
        <w:spacing w:before="0" w:after="0" w:line="360" w:lineRule="auto"/>
        <w:rPr>
          <w:rFonts w:ascii="Arial" w:hAnsi="Arial" w:cs="Arial"/>
          <w:b/>
          <w:bCs/>
          <w:color w:val="000000"/>
          <w:spacing w:val="8"/>
        </w:rPr>
      </w:pPr>
    </w:p>
    <w:p w14:paraId="1EE2EA36" w14:textId="77777777" w:rsidR="00E3452B" w:rsidRPr="008A4032" w:rsidRDefault="00E3452B" w:rsidP="008A4032">
      <w:pPr>
        <w:pStyle w:val="NormalnyWeb"/>
        <w:spacing w:before="0" w:after="0" w:line="360" w:lineRule="auto"/>
        <w:rPr>
          <w:rFonts w:ascii="Arial" w:hAnsi="Arial" w:cs="Arial"/>
          <w:spacing w:val="8"/>
        </w:rPr>
      </w:pPr>
    </w:p>
    <w:p w14:paraId="2468C484" w14:textId="759DF03E"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W przypadku Wykonawców wspólnie ubiegających się o udzielenie zamówienia zaleca się wpisanie danych wszystkich Wykonawców – wszystkich wspólników spółki cywilnej lub członków konsorcjum.</w:t>
      </w:r>
    </w:p>
    <w:p w14:paraId="5CD86507" w14:textId="77777777" w:rsidR="00E3452B" w:rsidRPr="008A4032" w:rsidRDefault="00E3452B" w:rsidP="008A4032">
      <w:pPr>
        <w:pStyle w:val="NormalnyWeb"/>
        <w:spacing w:before="0" w:after="0" w:line="360" w:lineRule="auto"/>
        <w:rPr>
          <w:rFonts w:ascii="Arial" w:hAnsi="Arial" w:cs="Arial"/>
          <w:i/>
          <w:iCs/>
          <w:color w:val="000000"/>
        </w:rPr>
      </w:pPr>
    </w:p>
    <w:p w14:paraId="0428CC3E" w14:textId="77777777" w:rsidR="00E3452B" w:rsidRPr="008A4032" w:rsidRDefault="00E3452B" w:rsidP="008A4032">
      <w:pPr>
        <w:pStyle w:val="NormalnyWeb"/>
        <w:spacing w:before="0" w:after="0" w:line="360" w:lineRule="auto"/>
        <w:rPr>
          <w:rFonts w:ascii="Arial" w:hAnsi="Arial" w:cs="Arial"/>
          <w:i/>
          <w:iCs/>
          <w:color w:val="000000"/>
        </w:rPr>
      </w:pPr>
    </w:p>
    <w:p w14:paraId="4A7F5966" w14:textId="77777777" w:rsidR="00E3452B" w:rsidRPr="008A4032" w:rsidRDefault="00E3452B" w:rsidP="008A4032">
      <w:pPr>
        <w:pStyle w:val="NormalnyWeb"/>
        <w:spacing w:before="0" w:after="0" w:line="360" w:lineRule="auto"/>
        <w:rPr>
          <w:rFonts w:ascii="Arial" w:hAnsi="Arial" w:cs="Arial"/>
          <w:i/>
          <w:iCs/>
          <w:color w:val="000000"/>
        </w:rPr>
      </w:pPr>
    </w:p>
    <w:p w14:paraId="748232B4" w14:textId="77777777" w:rsidR="00E3452B" w:rsidRPr="008A4032" w:rsidRDefault="00E3452B" w:rsidP="008A4032">
      <w:pPr>
        <w:pStyle w:val="NormalnyWeb"/>
        <w:spacing w:before="0" w:after="0" w:line="360" w:lineRule="auto"/>
        <w:rPr>
          <w:rFonts w:ascii="Arial" w:hAnsi="Arial" w:cs="Arial"/>
        </w:rPr>
      </w:pPr>
      <w:r w:rsidRPr="008A4032">
        <w:rPr>
          <w:rFonts w:ascii="Arial" w:hAnsi="Arial" w:cs="Arial"/>
        </w:rPr>
        <w:t>Pomocniczo:</w:t>
      </w:r>
    </w:p>
    <w:p w14:paraId="41E01EB9" w14:textId="77777777" w:rsidR="00E3452B" w:rsidRPr="008A4032" w:rsidRDefault="00E3452B" w:rsidP="008A4032">
      <w:pPr>
        <w:pStyle w:val="NormalnyWeb"/>
        <w:spacing w:before="0" w:after="0" w:line="360" w:lineRule="auto"/>
        <w:rPr>
          <w:rFonts w:ascii="Arial" w:hAnsi="Arial" w:cs="Arial"/>
        </w:rPr>
      </w:pPr>
      <w:r w:rsidRPr="008A4032">
        <w:rPr>
          <w:rFonts w:ascii="Arial" w:eastAsia="Calibri" w:hAnsi="Arial" w:cs="Arial"/>
          <w:lang w:eastAsia="en-US"/>
        </w:rPr>
        <w:t xml:space="preserve">Sposób złożenia oferty udostępniony został pod adresem: </w:t>
      </w:r>
      <w:hyperlink r:id="rId13">
        <w:r w:rsidRPr="008A4032">
          <w:rPr>
            <w:rStyle w:val="czeinternetowe"/>
            <w:rFonts w:ascii="Arial" w:eastAsia="Calibri" w:hAnsi="Arial" w:cs="Arial"/>
            <w:lang w:eastAsia="en-US"/>
          </w:rPr>
          <w:t>https://www.uzp.gov.pl/strona-glowna/slider-aktualnosci/platforma-e-zamowienia-na-youtube/platforma-e-zamowienia-na-youtube</w:t>
        </w:r>
      </w:hyperlink>
    </w:p>
    <w:p w14:paraId="0B591B8A" w14:textId="77777777" w:rsidR="00E3452B" w:rsidRPr="008A4032" w:rsidRDefault="00E3452B" w:rsidP="008A4032">
      <w:pPr>
        <w:pStyle w:val="NormalnyWeb"/>
        <w:spacing w:before="0" w:after="0" w:line="360" w:lineRule="auto"/>
        <w:rPr>
          <w:rFonts w:ascii="Arial" w:hAnsi="Arial" w:cs="Arial"/>
        </w:rPr>
      </w:pPr>
    </w:p>
    <w:p w14:paraId="6247B0B3" w14:textId="77777777" w:rsidR="00702AEA" w:rsidRPr="008A4032" w:rsidRDefault="00702AEA" w:rsidP="008A4032">
      <w:pPr>
        <w:pStyle w:val="NormalnyWeb"/>
        <w:spacing w:before="0" w:after="0" w:line="360" w:lineRule="auto"/>
        <w:rPr>
          <w:rFonts w:ascii="Arial" w:hAnsi="Arial" w:cs="Arial"/>
        </w:rPr>
      </w:pPr>
    </w:p>
    <w:p w14:paraId="785CCC87" w14:textId="191034BE" w:rsidR="00426525" w:rsidRPr="008A4032" w:rsidRDefault="00426525" w:rsidP="008A4032">
      <w:pPr>
        <w:pStyle w:val="NormalnyWeb"/>
        <w:spacing w:before="0" w:after="0" w:line="360" w:lineRule="auto"/>
        <w:rPr>
          <w:rFonts w:ascii="Arial" w:hAnsi="Arial" w:cs="Arial"/>
        </w:rPr>
      </w:pPr>
    </w:p>
    <w:p w14:paraId="68CAD3ED" w14:textId="77777777" w:rsidR="00E3452B" w:rsidRPr="008A4032" w:rsidRDefault="00E3452B" w:rsidP="008A4032">
      <w:pPr>
        <w:pStyle w:val="NormalnyWeb"/>
        <w:spacing w:before="0" w:after="0" w:line="360" w:lineRule="auto"/>
        <w:rPr>
          <w:rFonts w:ascii="Arial" w:hAnsi="Arial" w:cs="Arial"/>
        </w:rPr>
      </w:pPr>
    </w:p>
    <w:p w14:paraId="1ED60E7D" w14:textId="77777777" w:rsidR="00E3452B" w:rsidRPr="008A4032" w:rsidRDefault="00E3452B" w:rsidP="008A4032">
      <w:pPr>
        <w:pStyle w:val="NormalnyWeb"/>
        <w:spacing w:before="0" w:after="0" w:line="360" w:lineRule="auto"/>
        <w:rPr>
          <w:rFonts w:ascii="Arial" w:hAnsi="Arial" w:cs="Arial"/>
        </w:rPr>
      </w:pPr>
    </w:p>
    <w:p w14:paraId="54655B52" w14:textId="77777777" w:rsidR="00E3452B" w:rsidRPr="008A4032" w:rsidRDefault="00E3452B" w:rsidP="008A4032">
      <w:pPr>
        <w:pStyle w:val="NormalnyWeb"/>
        <w:spacing w:before="0" w:after="0" w:line="360" w:lineRule="auto"/>
        <w:rPr>
          <w:rFonts w:ascii="Arial" w:hAnsi="Arial" w:cs="Arial"/>
        </w:rPr>
      </w:pPr>
    </w:p>
    <w:p w14:paraId="2BD19570" w14:textId="77777777" w:rsidR="00E3452B" w:rsidRPr="008A4032" w:rsidRDefault="00E3452B" w:rsidP="008A4032">
      <w:pPr>
        <w:pStyle w:val="NormalnyWeb"/>
        <w:spacing w:before="0" w:after="0" w:line="360" w:lineRule="auto"/>
        <w:rPr>
          <w:rFonts w:ascii="Arial" w:hAnsi="Arial" w:cs="Arial"/>
        </w:rPr>
      </w:pPr>
    </w:p>
    <w:p w14:paraId="0402B80A" w14:textId="77777777" w:rsidR="00E3452B" w:rsidRPr="008A4032" w:rsidRDefault="00E3452B" w:rsidP="008A4032">
      <w:pPr>
        <w:pStyle w:val="NormalnyWeb"/>
        <w:spacing w:before="0" w:after="0" w:line="360" w:lineRule="auto"/>
        <w:rPr>
          <w:rFonts w:ascii="Arial" w:hAnsi="Arial" w:cs="Arial"/>
        </w:rPr>
      </w:pPr>
    </w:p>
    <w:p w14:paraId="2626E1E1" w14:textId="77777777" w:rsidR="00702AEA" w:rsidRPr="008A4032" w:rsidRDefault="00702AEA" w:rsidP="008A4032">
      <w:pPr>
        <w:pStyle w:val="NormalnyWeb"/>
        <w:spacing w:before="0" w:after="0" w:line="360" w:lineRule="auto"/>
        <w:jc w:val="right"/>
        <w:rPr>
          <w:rFonts w:ascii="Arial" w:hAnsi="Arial" w:cs="Arial"/>
        </w:rPr>
      </w:pPr>
      <w:r w:rsidRPr="008A4032">
        <w:rPr>
          <w:rFonts w:ascii="Arial" w:hAnsi="Arial" w:cs="Arial"/>
          <w:color w:val="000000"/>
        </w:rPr>
        <w:lastRenderedPageBreak/>
        <w:t>Załącznik nr 2 do SWZ</w:t>
      </w:r>
    </w:p>
    <w:p w14:paraId="3CB434A7"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Oświadczenie</w:t>
      </w:r>
      <w:r w:rsidRPr="008A4032">
        <w:rPr>
          <w:rFonts w:ascii="Arial" w:hAnsi="Arial" w:cs="Arial"/>
          <w:color w:val="000000"/>
        </w:rPr>
        <w:t xml:space="preserve"> </w:t>
      </w:r>
      <w:r w:rsidRPr="008A4032">
        <w:rPr>
          <w:rFonts w:ascii="Arial" w:hAnsi="Arial" w:cs="Arial"/>
          <w:b/>
          <w:bCs/>
          <w:color w:val="000000"/>
        </w:rPr>
        <w:t xml:space="preserve">składane na podstawie art. 125 ust. 1 </w:t>
      </w:r>
      <w:proofErr w:type="spellStart"/>
      <w:r w:rsidRPr="008A4032">
        <w:rPr>
          <w:rFonts w:ascii="Arial" w:hAnsi="Arial" w:cs="Arial"/>
          <w:b/>
          <w:bCs/>
          <w:color w:val="000000"/>
        </w:rPr>
        <w:t>u.p.z.p</w:t>
      </w:r>
      <w:proofErr w:type="spellEnd"/>
      <w:r w:rsidRPr="008A4032">
        <w:rPr>
          <w:rFonts w:ascii="Arial" w:hAnsi="Arial" w:cs="Arial"/>
          <w:b/>
          <w:bCs/>
          <w:color w:val="000000"/>
        </w:rPr>
        <w:t>.</w:t>
      </w:r>
    </w:p>
    <w:p w14:paraId="6854C22F"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o niepodleganiu wykluczeniu</w:t>
      </w:r>
    </w:p>
    <w:p w14:paraId="16AA64E9" w14:textId="77777777" w:rsidR="00702AEA" w:rsidRPr="008A4032" w:rsidRDefault="00702AEA" w:rsidP="008A4032">
      <w:pPr>
        <w:pStyle w:val="NormalnyWeb"/>
        <w:spacing w:before="0" w:after="0" w:line="360" w:lineRule="auto"/>
        <w:rPr>
          <w:rFonts w:ascii="Arial" w:hAnsi="Arial" w:cs="Arial"/>
        </w:rPr>
      </w:pPr>
    </w:p>
    <w:p w14:paraId="306EFD19" w14:textId="731E8765"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WYKONAWCA:</w:t>
      </w:r>
      <w:r w:rsidR="001C5AD0" w:rsidRPr="008A4032">
        <w:rPr>
          <w:rFonts w:ascii="Arial" w:hAnsi="Arial" w:cs="Arial"/>
          <w:b/>
          <w:bCs/>
          <w:color w:val="000000"/>
        </w:rPr>
        <w:t xml:space="preserve"> …………………………………….</w:t>
      </w:r>
      <w:r w:rsidR="001C5AD0" w:rsidRPr="008A4032">
        <w:rPr>
          <w:rFonts w:ascii="Arial" w:hAnsi="Arial" w:cs="Arial"/>
        </w:rPr>
        <w:t xml:space="preserve"> </w:t>
      </w:r>
    </w:p>
    <w:p w14:paraId="460B280A" w14:textId="6C27E61B" w:rsidR="001C5AD0" w:rsidRPr="008A4032" w:rsidRDefault="001C5AD0" w:rsidP="008A4032">
      <w:pPr>
        <w:pStyle w:val="NormalnyWeb"/>
        <w:spacing w:before="0" w:after="0" w:line="360" w:lineRule="auto"/>
        <w:rPr>
          <w:rFonts w:ascii="Arial" w:hAnsi="Arial" w:cs="Arial"/>
        </w:rPr>
      </w:pPr>
      <w:r w:rsidRPr="008A4032">
        <w:rPr>
          <w:rFonts w:ascii="Arial" w:hAnsi="Arial" w:cs="Arial"/>
        </w:rPr>
        <w:t xml:space="preserve">                                    </w:t>
      </w:r>
    </w:p>
    <w:p w14:paraId="25CF99DF" w14:textId="77777777" w:rsidR="001C5AD0" w:rsidRPr="008A4032" w:rsidRDefault="001C5AD0" w:rsidP="008A4032">
      <w:pPr>
        <w:pStyle w:val="NormalnyWeb"/>
        <w:spacing w:before="0" w:after="0" w:line="360" w:lineRule="auto"/>
        <w:rPr>
          <w:rFonts w:ascii="Arial" w:hAnsi="Arial" w:cs="Arial"/>
        </w:rPr>
      </w:pPr>
    </w:p>
    <w:p w14:paraId="2CF06659" w14:textId="77777777"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color w:val="000000"/>
          <w:u w:val="single"/>
        </w:rPr>
        <w:t>OŚWIADCZAM, ŻE:</w:t>
      </w:r>
    </w:p>
    <w:p w14:paraId="1D933C00" w14:textId="0F8B477E" w:rsidR="00702AEA" w:rsidRPr="008A4032" w:rsidRDefault="00292DA6" w:rsidP="008A4032">
      <w:pPr>
        <w:pStyle w:val="NormalnyWeb"/>
        <w:spacing w:before="0" w:after="0" w:line="360" w:lineRule="auto"/>
        <w:rPr>
          <w:rFonts w:ascii="Arial" w:hAnsi="Arial" w:cs="Arial"/>
          <w:color w:val="000000"/>
        </w:rPr>
      </w:pPr>
      <w:r w:rsidRPr="008A4032">
        <w:rPr>
          <w:rFonts w:ascii="Arial" w:hAnsi="Arial" w:cs="Arial"/>
          <w:color w:val="000000"/>
        </w:rPr>
        <w:t xml:space="preserve">1. </w:t>
      </w:r>
      <w:r w:rsidR="00702AEA" w:rsidRPr="008A4032">
        <w:rPr>
          <w:rFonts w:ascii="Arial" w:hAnsi="Arial" w:cs="Arial"/>
          <w:color w:val="000000"/>
        </w:rPr>
        <w:t xml:space="preserve">Nie podlegam wykluczeniu z postępowania na podstawie art. 108 ust 1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30E1A4D5" w14:textId="16B0E969" w:rsidR="00BE506C" w:rsidRPr="008A4032" w:rsidRDefault="00292DA6" w:rsidP="008A4032">
      <w:pPr>
        <w:pStyle w:val="NormalnyWeb"/>
        <w:spacing w:before="0" w:after="0" w:line="360" w:lineRule="auto"/>
        <w:rPr>
          <w:rFonts w:ascii="Arial" w:hAnsi="Arial" w:cs="Arial"/>
        </w:rPr>
      </w:pPr>
      <w:r w:rsidRPr="008A4032">
        <w:rPr>
          <w:rFonts w:ascii="Arial" w:hAnsi="Arial" w:cs="Arial"/>
        </w:rPr>
        <w:t xml:space="preserve">2. </w:t>
      </w:r>
      <w:r w:rsidR="00BE506C" w:rsidRPr="008A4032">
        <w:rPr>
          <w:rFonts w:ascii="Arial" w:hAnsi="Arial" w:cs="Arial"/>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Pr="008A4032" w:rsidRDefault="00662384" w:rsidP="008A4032">
      <w:pPr>
        <w:pStyle w:val="NormalnyWeb"/>
        <w:spacing w:before="0" w:after="0" w:line="360" w:lineRule="auto"/>
        <w:jc w:val="center"/>
        <w:rPr>
          <w:rFonts w:ascii="Arial" w:hAnsi="Arial" w:cs="Arial"/>
          <w:color w:val="000000"/>
        </w:rPr>
      </w:pPr>
    </w:p>
    <w:p w14:paraId="07A76B65" w14:textId="77777777" w:rsidR="00662384" w:rsidRPr="008A4032" w:rsidRDefault="00662384" w:rsidP="008A4032">
      <w:pPr>
        <w:pStyle w:val="NormalnyWeb"/>
        <w:spacing w:before="0" w:after="0" w:line="360" w:lineRule="auto"/>
        <w:jc w:val="center"/>
        <w:rPr>
          <w:rFonts w:ascii="Arial" w:hAnsi="Arial" w:cs="Arial"/>
          <w:color w:val="000000"/>
        </w:rPr>
      </w:pPr>
    </w:p>
    <w:p w14:paraId="72DFF5F5" w14:textId="1FCC9CC8"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i/>
          <w:iCs/>
          <w:color w:val="000000"/>
        </w:rPr>
        <w:t>Lub:</w:t>
      </w:r>
    </w:p>
    <w:p w14:paraId="2F5A79C8" w14:textId="3A256F4F"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color w:val="000000"/>
          <w:u w:val="single"/>
        </w:rPr>
        <w:t>OŚWIADCZAM, ŻE:</w:t>
      </w:r>
    </w:p>
    <w:p w14:paraId="3CFEBD61" w14:textId="02A8F5B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Oświadczam, że zachodzą w stosunku do mnie podstawy wykluczenia z postępowania na podstawie art. …………. ustawy </w:t>
      </w:r>
      <w:proofErr w:type="spellStart"/>
      <w:r w:rsidRPr="008A4032">
        <w:rPr>
          <w:rFonts w:ascii="Arial" w:hAnsi="Arial" w:cs="Arial"/>
          <w:color w:val="000000"/>
        </w:rPr>
        <w:t>Pzp</w:t>
      </w:r>
      <w:proofErr w:type="spellEnd"/>
      <w:r w:rsidRPr="008A4032">
        <w:rPr>
          <w:rFonts w:ascii="Arial" w:hAnsi="Arial" w:cs="Arial"/>
          <w:color w:val="000000"/>
        </w:rPr>
        <w:t xml:space="preserve"> </w:t>
      </w:r>
      <w:r w:rsidRPr="008A4032">
        <w:rPr>
          <w:rFonts w:ascii="Arial" w:hAnsi="Arial" w:cs="Arial"/>
          <w:i/>
          <w:iCs/>
          <w:color w:val="000000"/>
        </w:rPr>
        <w:t xml:space="preserve">(podać mającą zastosowanie podstawę wykluczenia spośród wymienionych w art. 108 ust. 1 pkt 1, 2, 5 </w:t>
      </w:r>
      <w:proofErr w:type="spellStart"/>
      <w:r w:rsidRPr="008A4032">
        <w:rPr>
          <w:rFonts w:ascii="Arial" w:hAnsi="Arial" w:cs="Arial"/>
          <w:i/>
          <w:iCs/>
          <w:color w:val="000000"/>
        </w:rPr>
        <w:t>u.p.z.p</w:t>
      </w:r>
      <w:proofErr w:type="spellEnd"/>
      <w:r w:rsidRPr="008A4032">
        <w:rPr>
          <w:rFonts w:ascii="Arial" w:hAnsi="Arial" w:cs="Arial"/>
          <w:i/>
          <w:iCs/>
          <w:color w:val="000000"/>
        </w:rPr>
        <w:t>.).</w:t>
      </w:r>
      <w:r w:rsidRPr="008A4032">
        <w:rPr>
          <w:rFonts w:ascii="Arial" w:hAnsi="Arial" w:cs="Arial"/>
          <w:color w:val="000000"/>
        </w:rPr>
        <w:t xml:space="preserve"> Jednocześnie oświadczam, że w związku z ww. okolicznością, na podstawie art. 110 ust. 2 ustawy </w:t>
      </w:r>
      <w:proofErr w:type="spellStart"/>
      <w:r w:rsidRPr="008A4032">
        <w:rPr>
          <w:rFonts w:ascii="Arial" w:hAnsi="Arial" w:cs="Arial"/>
          <w:color w:val="000000"/>
        </w:rPr>
        <w:t>Pzp</w:t>
      </w:r>
      <w:proofErr w:type="spellEnd"/>
      <w:r w:rsidRPr="008A4032">
        <w:rPr>
          <w:rFonts w:ascii="Arial" w:hAnsi="Arial" w:cs="Arial"/>
          <w:color w:val="000000"/>
        </w:rPr>
        <w:t xml:space="preserve"> podjąłem następujące środki naprawcze: </w:t>
      </w:r>
    </w:p>
    <w:p w14:paraId="13B41645"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w:t>
      </w:r>
    </w:p>
    <w:p w14:paraId="7EC71B58" w14:textId="77777777" w:rsidR="00702AEA" w:rsidRPr="008A4032" w:rsidRDefault="00702AEA" w:rsidP="008A4032">
      <w:pPr>
        <w:pStyle w:val="NormalnyWeb"/>
        <w:spacing w:before="0" w:after="0" w:line="360" w:lineRule="auto"/>
        <w:rPr>
          <w:rFonts w:ascii="Arial" w:hAnsi="Arial" w:cs="Arial"/>
          <w:spacing w:val="8"/>
        </w:rPr>
      </w:pPr>
      <w:r w:rsidRPr="008A4032">
        <w:rPr>
          <w:rFonts w:ascii="Arial" w:hAnsi="Arial" w:cs="Arial"/>
          <w:b/>
          <w:bCs/>
          <w:color w:val="000000"/>
          <w:spacing w:val="8"/>
        </w:rPr>
        <w:br/>
        <w:t>UWAGA:</w:t>
      </w:r>
    </w:p>
    <w:p w14:paraId="37710DB5" w14:textId="77777777" w:rsidR="00702AEA" w:rsidRPr="008A4032" w:rsidRDefault="00702AEA" w:rsidP="008A4032">
      <w:pPr>
        <w:pStyle w:val="NormalnyWeb"/>
        <w:spacing w:before="0" w:after="0" w:line="360" w:lineRule="auto"/>
        <w:rPr>
          <w:rFonts w:ascii="Arial" w:hAnsi="Arial" w:cs="Arial"/>
          <w:i/>
          <w:iCs/>
          <w:spacing w:val="8"/>
        </w:rPr>
      </w:pPr>
      <w:r w:rsidRPr="008A4032">
        <w:rPr>
          <w:rFonts w:ascii="Arial" w:hAnsi="Arial" w:cs="Arial"/>
          <w:i/>
          <w:iCs/>
          <w:color w:val="000000"/>
          <w:spacing w:val="8"/>
        </w:rPr>
        <w:t>1. W przypadku Wykonawców wspólnie ubiegających się o udzielenie zamówienia wymóg złożenia niniejszego oświadczenia dotyczy każdego z wykonawców</w:t>
      </w:r>
    </w:p>
    <w:p w14:paraId="6FDAD753" w14:textId="6B2053D6" w:rsidR="009C22AF" w:rsidRPr="008A4032" w:rsidRDefault="00702AEA" w:rsidP="008A4032">
      <w:pPr>
        <w:pStyle w:val="NormalnyWeb"/>
        <w:spacing w:before="0" w:after="0" w:line="360" w:lineRule="auto"/>
        <w:rPr>
          <w:rFonts w:ascii="Arial" w:hAnsi="Arial" w:cs="Arial"/>
          <w:spacing w:val="8"/>
        </w:rPr>
      </w:pPr>
      <w:r w:rsidRPr="008A4032">
        <w:rPr>
          <w:rFonts w:ascii="Arial" w:hAnsi="Arial" w:cs="Arial"/>
          <w:i/>
          <w:iCs/>
          <w:color w:val="000000"/>
          <w:spacing w:val="8"/>
        </w:rPr>
        <w:t>2. Dokument należy wypełnić i podpisać kwalifikowalnym podpisem elektronicznym lub podpisem zaufanym lub podpisem osobistym</w:t>
      </w:r>
      <w:r w:rsidRPr="008A4032">
        <w:rPr>
          <w:rFonts w:ascii="Arial" w:hAnsi="Arial" w:cs="Arial"/>
          <w:color w:val="000000"/>
          <w:spacing w:val="8"/>
        </w:rPr>
        <w:t>.</w:t>
      </w:r>
    </w:p>
    <w:p w14:paraId="700DCB30" w14:textId="77777777" w:rsidR="004E07BB" w:rsidRPr="008A4032" w:rsidRDefault="004E07BB" w:rsidP="008A4032">
      <w:pPr>
        <w:pStyle w:val="NormalnyWeb"/>
        <w:spacing w:before="0" w:after="0" w:line="360" w:lineRule="auto"/>
        <w:rPr>
          <w:rStyle w:val="Pogrubienie"/>
          <w:rFonts w:ascii="Arial" w:hAnsi="Arial" w:cs="Arial"/>
        </w:rPr>
      </w:pPr>
    </w:p>
    <w:p w14:paraId="0D4F8DF4" w14:textId="77777777" w:rsidR="004E07BB" w:rsidRPr="008A4032" w:rsidRDefault="004E07BB" w:rsidP="008A4032">
      <w:pPr>
        <w:pStyle w:val="NormalnyWeb"/>
        <w:spacing w:before="0" w:after="0" w:line="360" w:lineRule="auto"/>
        <w:rPr>
          <w:rStyle w:val="Pogrubienie"/>
          <w:rFonts w:ascii="Arial" w:hAnsi="Arial" w:cs="Arial"/>
        </w:rPr>
      </w:pPr>
    </w:p>
    <w:p w14:paraId="725BF482" w14:textId="77777777" w:rsidR="001C5AD0" w:rsidRPr="008A4032" w:rsidRDefault="001C5AD0" w:rsidP="008A4032">
      <w:pPr>
        <w:pStyle w:val="Textbody"/>
        <w:spacing w:after="0" w:line="360" w:lineRule="auto"/>
        <w:jc w:val="right"/>
        <w:rPr>
          <w:rStyle w:val="StrongEmphasis"/>
          <w:rFonts w:ascii="Arial" w:hAnsi="Arial" w:cs="Arial"/>
          <w:b w:val="0"/>
          <w:bCs w:val="0"/>
          <w:iCs/>
          <w:color w:val="000000"/>
        </w:rPr>
      </w:pPr>
    </w:p>
    <w:p w14:paraId="7D1EA332" w14:textId="77777777" w:rsidR="001C5AD0" w:rsidRPr="008A4032" w:rsidRDefault="001C5AD0" w:rsidP="008A4032">
      <w:pPr>
        <w:pStyle w:val="Textbody"/>
        <w:spacing w:after="0" w:line="360" w:lineRule="auto"/>
        <w:jc w:val="right"/>
        <w:rPr>
          <w:rStyle w:val="StrongEmphasis"/>
          <w:rFonts w:ascii="Arial" w:hAnsi="Arial" w:cs="Arial"/>
          <w:b w:val="0"/>
          <w:bCs w:val="0"/>
          <w:iCs/>
          <w:color w:val="000000"/>
        </w:rPr>
      </w:pPr>
    </w:p>
    <w:p w14:paraId="62CF7F7C" w14:textId="4CC00222" w:rsidR="00F94E5B" w:rsidRPr="008A4032" w:rsidRDefault="00F94E5B" w:rsidP="008A4032">
      <w:pPr>
        <w:pStyle w:val="Textbody"/>
        <w:spacing w:after="0" w:line="360" w:lineRule="auto"/>
        <w:jc w:val="right"/>
        <w:rPr>
          <w:rFonts w:ascii="Arial" w:hAnsi="Arial" w:cs="Arial"/>
        </w:rPr>
      </w:pPr>
      <w:r w:rsidRPr="008A4032">
        <w:rPr>
          <w:rStyle w:val="StrongEmphasis"/>
          <w:rFonts w:ascii="Arial" w:hAnsi="Arial" w:cs="Arial"/>
          <w:b w:val="0"/>
          <w:bCs w:val="0"/>
          <w:iCs/>
          <w:color w:val="000000"/>
        </w:rPr>
        <w:lastRenderedPageBreak/>
        <w:t xml:space="preserve">Załącznik </w:t>
      </w:r>
      <w:r w:rsidRPr="008A4032">
        <w:rPr>
          <w:rStyle w:val="Pogrubienie1"/>
          <w:rFonts w:ascii="Arial" w:hAnsi="Arial" w:cs="Arial"/>
          <w:b w:val="0"/>
          <w:bCs w:val="0"/>
          <w:color w:val="000000"/>
        </w:rPr>
        <w:t>nr 3 do SWZ</w:t>
      </w:r>
    </w:p>
    <w:p w14:paraId="4D5A9302" w14:textId="77777777" w:rsidR="00F94E5B" w:rsidRPr="008A4032" w:rsidRDefault="00F94E5B" w:rsidP="008A4032">
      <w:pPr>
        <w:pStyle w:val="Textbody"/>
        <w:spacing w:after="0" w:line="360" w:lineRule="auto"/>
        <w:jc w:val="center"/>
        <w:rPr>
          <w:rFonts w:ascii="Arial" w:hAnsi="Arial" w:cs="Arial"/>
        </w:rPr>
      </w:pPr>
      <w:r w:rsidRPr="008A4032">
        <w:rPr>
          <w:rStyle w:val="StrongEmphasis"/>
          <w:rFonts w:ascii="Arial" w:hAnsi="Arial" w:cs="Arial"/>
          <w:color w:val="000000"/>
        </w:rPr>
        <w:t xml:space="preserve">Oświadczenie </w:t>
      </w:r>
      <w:r w:rsidRPr="008A4032">
        <w:rPr>
          <w:rFonts w:ascii="Arial" w:hAnsi="Arial" w:cs="Arial"/>
          <w:b/>
          <w:bCs/>
          <w:color w:val="000000"/>
        </w:rPr>
        <w:t>o spełnianiu warunków udziału w postępowaniu</w:t>
      </w:r>
    </w:p>
    <w:p w14:paraId="26C6A133" w14:textId="77777777" w:rsidR="00F94E5B" w:rsidRPr="008A4032" w:rsidRDefault="00F94E5B"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t xml:space="preserve">składane na podstawie art. 125 ust. 1 </w:t>
      </w:r>
      <w:proofErr w:type="spellStart"/>
      <w:r w:rsidRPr="008A4032">
        <w:rPr>
          <w:rStyle w:val="Domylnaczcionkaakapitu3"/>
          <w:rFonts w:ascii="Arial" w:hAnsi="Arial" w:cs="Arial"/>
          <w:b/>
          <w:bCs/>
          <w:color w:val="000000"/>
        </w:rPr>
        <w:t>u.p.z.p</w:t>
      </w:r>
      <w:proofErr w:type="spellEnd"/>
      <w:r w:rsidRPr="008A4032">
        <w:rPr>
          <w:rStyle w:val="Domylnaczcionkaakapitu3"/>
          <w:rFonts w:ascii="Arial" w:hAnsi="Arial" w:cs="Arial"/>
          <w:b/>
          <w:bCs/>
          <w:color w:val="000000"/>
        </w:rPr>
        <w:t>.</w:t>
      </w:r>
    </w:p>
    <w:p w14:paraId="2E7D2014" w14:textId="77777777" w:rsidR="00F94E5B" w:rsidRPr="008A4032" w:rsidRDefault="00F94E5B" w:rsidP="008A4032">
      <w:pPr>
        <w:pStyle w:val="Standard"/>
        <w:spacing w:line="360" w:lineRule="auto"/>
        <w:rPr>
          <w:rFonts w:ascii="Arial" w:hAnsi="Arial" w:cs="Arial"/>
          <w:b/>
          <w:bCs/>
          <w:color w:val="000000"/>
        </w:rPr>
      </w:pPr>
    </w:p>
    <w:p w14:paraId="069FA3C2" w14:textId="57279FB4" w:rsidR="00F94E5B" w:rsidRPr="008A4032" w:rsidRDefault="00F94E5B" w:rsidP="008A4032">
      <w:pPr>
        <w:pStyle w:val="Standard"/>
        <w:spacing w:line="360" w:lineRule="auto"/>
        <w:rPr>
          <w:rFonts w:ascii="Arial" w:hAnsi="Arial" w:cs="Arial"/>
          <w:b/>
          <w:bCs/>
          <w:color w:val="000000"/>
        </w:rPr>
      </w:pPr>
      <w:r w:rsidRPr="008A4032">
        <w:rPr>
          <w:rFonts w:ascii="Arial" w:hAnsi="Arial" w:cs="Arial"/>
          <w:b/>
          <w:bCs/>
          <w:color w:val="000000"/>
        </w:rPr>
        <w:t>WYKONAWCA:</w:t>
      </w:r>
      <w:r w:rsidR="001C5AD0" w:rsidRPr="008A4032">
        <w:rPr>
          <w:rFonts w:ascii="Arial" w:hAnsi="Arial" w:cs="Arial"/>
          <w:b/>
          <w:bCs/>
          <w:color w:val="000000"/>
        </w:rPr>
        <w:t xml:space="preserve"> …………………………………………………</w:t>
      </w:r>
    </w:p>
    <w:p w14:paraId="33E4EA02" w14:textId="77777777" w:rsidR="001C5AD0" w:rsidRPr="008A4032" w:rsidRDefault="001C5AD0" w:rsidP="008A4032">
      <w:pPr>
        <w:pStyle w:val="Standard"/>
        <w:spacing w:line="360" w:lineRule="auto"/>
        <w:rPr>
          <w:rFonts w:ascii="Arial" w:hAnsi="Arial" w:cs="Arial"/>
          <w:b/>
          <w:bCs/>
          <w:color w:val="000000"/>
        </w:rPr>
      </w:pPr>
    </w:p>
    <w:p w14:paraId="1694962A" w14:textId="77777777" w:rsidR="00F94E5B" w:rsidRPr="008A4032" w:rsidRDefault="00F94E5B" w:rsidP="008A4032">
      <w:pPr>
        <w:pStyle w:val="Standard"/>
        <w:spacing w:line="360" w:lineRule="auto"/>
        <w:rPr>
          <w:rFonts w:ascii="Arial" w:hAnsi="Arial" w:cs="Arial"/>
          <w:color w:val="000000"/>
        </w:rPr>
      </w:pPr>
    </w:p>
    <w:p w14:paraId="5D518187" w14:textId="77777777" w:rsidR="00F94E5B" w:rsidRPr="008A4032" w:rsidRDefault="00F94E5B" w:rsidP="008A4032">
      <w:pPr>
        <w:pStyle w:val="Standard"/>
        <w:spacing w:line="360" w:lineRule="auto"/>
        <w:jc w:val="center"/>
        <w:rPr>
          <w:rFonts w:ascii="Arial" w:hAnsi="Arial" w:cs="Arial"/>
        </w:rPr>
      </w:pPr>
      <w:r w:rsidRPr="008A4032">
        <w:rPr>
          <w:rStyle w:val="StrongEmphasis"/>
          <w:rFonts w:ascii="Arial" w:hAnsi="Arial" w:cs="Arial"/>
          <w:color w:val="000000"/>
          <w:u w:val="single"/>
        </w:rPr>
        <w:t>OŚWIADCZAM, ŻE:</w:t>
      </w:r>
    </w:p>
    <w:p w14:paraId="1AE301B2" w14:textId="77777777" w:rsidR="00F94E5B" w:rsidRPr="008A4032" w:rsidRDefault="00F94E5B" w:rsidP="008A4032">
      <w:pPr>
        <w:pStyle w:val="Textbody"/>
        <w:spacing w:after="0" w:line="360" w:lineRule="auto"/>
        <w:rPr>
          <w:rFonts w:ascii="Arial" w:hAnsi="Arial" w:cs="Arial"/>
        </w:rPr>
      </w:pPr>
      <w:r w:rsidRPr="008A4032">
        <w:rPr>
          <w:rFonts w:ascii="Arial" w:hAnsi="Arial" w:cs="Arial"/>
          <w:color w:val="000000"/>
        </w:rPr>
        <w:t xml:space="preserve">Spełniam warunki udziału w postępowaniu określone przez zamawiającego w </w:t>
      </w:r>
      <w:r w:rsidRPr="008A4032">
        <w:rPr>
          <w:rFonts w:ascii="Arial" w:hAnsi="Arial" w:cs="Arial"/>
          <w:color w:val="000000" w:themeColor="text1"/>
        </w:rPr>
        <w:t>pkt 12 SWZ</w:t>
      </w:r>
      <w:r w:rsidRPr="008A4032">
        <w:rPr>
          <w:rFonts w:ascii="Arial" w:hAnsi="Arial" w:cs="Arial"/>
          <w:color w:val="000000"/>
        </w:rPr>
        <w:t>.</w:t>
      </w:r>
    </w:p>
    <w:p w14:paraId="11C4C17D" w14:textId="77777777" w:rsidR="00F94E5B" w:rsidRPr="008A4032" w:rsidRDefault="00F94E5B" w:rsidP="008A4032">
      <w:pPr>
        <w:pStyle w:val="Textbody"/>
        <w:spacing w:after="0" w:line="360" w:lineRule="auto"/>
        <w:rPr>
          <w:rFonts w:ascii="Arial" w:hAnsi="Arial" w:cs="Arial"/>
          <w:color w:val="000000"/>
        </w:rPr>
      </w:pPr>
    </w:p>
    <w:p w14:paraId="5DAEA244" w14:textId="77777777" w:rsidR="00F94E5B" w:rsidRPr="008A4032" w:rsidRDefault="00F94E5B" w:rsidP="008A4032">
      <w:pPr>
        <w:pStyle w:val="Textbody"/>
        <w:spacing w:after="0" w:line="360" w:lineRule="auto"/>
        <w:rPr>
          <w:rFonts w:ascii="Arial" w:hAnsi="Arial" w:cs="Arial"/>
          <w:color w:val="000000"/>
        </w:rPr>
      </w:pPr>
    </w:p>
    <w:p w14:paraId="3CBB403B" w14:textId="77777777" w:rsidR="00F94E5B" w:rsidRPr="008A4032" w:rsidRDefault="00F94E5B" w:rsidP="008A4032">
      <w:pPr>
        <w:pStyle w:val="Textbody"/>
        <w:spacing w:after="0" w:line="360" w:lineRule="auto"/>
        <w:rPr>
          <w:rFonts w:ascii="Arial" w:hAnsi="Arial" w:cs="Arial"/>
          <w:color w:val="000000"/>
        </w:rPr>
      </w:pPr>
    </w:p>
    <w:p w14:paraId="443F9840" w14:textId="78B12FE5" w:rsidR="00F94E5B" w:rsidRPr="008A4032" w:rsidRDefault="00F94E5B" w:rsidP="008A4032">
      <w:pPr>
        <w:pStyle w:val="Textbody"/>
        <w:spacing w:after="0" w:line="360" w:lineRule="auto"/>
        <w:jc w:val="center"/>
        <w:rPr>
          <w:rFonts w:ascii="Arial" w:hAnsi="Arial" w:cs="Arial"/>
          <w:color w:val="000000"/>
        </w:rPr>
      </w:pPr>
      <w:r w:rsidRPr="008A4032">
        <w:rPr>
          <w:rFonts w:ascii="Arial" w:hAnsi="Arial" w:cs="Arial"/>
          <w:color w:val="000000"/>
        </w:rPr>
        <w:t>LUB</w:t>
      </w:r>
    </w:p>
    <w:p w14:paraId="7AFAD2CE" w14:textId="77777777" w:rsidR="00292DA6" w:rsidRPr="008A4032" w:rsidRDefault="00292DA6" w:rsidP="008A4032">
      <w:pPr>
        <w:pStyle w:val="Textbody"/>
        <w:spacing w:after="0" w:line="360" w:lineRule="auto"/>
        <w:rPr>
          <w:rFonts w:ascii="Arial" w:hAnsi="Arial" w:cs="Arial"/>
          <w:i/>
          <w:iCs/>
          <w:color w:val="000000"/>
        </w:rPr>
      </w:pPr>
      <w:r w:rsidRPr="008A4032">
        <w:rPr>
          <w:rFonts w:ascii="Arial" w:hAnsi="Arial" w:cs="Arial"/>
          <w:i/>
          <w:iCs/>
          <w:color w:val="000000"/>
        </w:rPr>
        <w:t xml:space="preserve">*Poniższe wypełnić poniższe </w:t>
      </w:r>
      <w:r w:rsidRPr="008A4032">
        <w:rPr>
          <w:rFonts w:ascii="Arial" w:hAnsi="Arial" w:cs="Arial"/>
          <w:i/>
          <w:iCs/>
          <w:color w:val="000000"/>
          <w:u w:val="single"/>
        </w:rPr>
        <w:t>tylko w przypadku powołania się na zasoby innego podmiotu</w:t>
      </w:r>
      <w:r w:rsidRPr="008A4032">
        <w:rPr>
          <w:rFonts w:ascii="Arial" w:hAnsi="Arial" w:cs="Arial"/>
          <w:i/>
          <w:iCs/>
          <w:color w:val="000000"/>
        </w:rPr>
        <w:t>:</w:t>
      </w:r>
    </w:p>
    <w:p w14:paraId="037612CA" w14:textId="77777777" w:rsidR="00292DA6" w:rsidRPr="008A4032" w:rsidRDefault="00292DA6" w:rsidP="008A4032">
      <w:pPr>
        <w:pStyle w:val="Textbody"/>
        <w:spacing w:after="0" w:line="360" w:lineRule="auto"/>
        <w:jc w:val="center"/>
        <w:rPr>
          <w:rFonts w:ascii="Arial" w:hAnsi="Arial" w:cs="Arial"/>
          <w:color w:val="000000"/>
          <w:u w:val="single"/>
        </w:rPr>
      </w:pPr>
    </w:p>
    <w:p w14:paraId="63BB7CDD" w14:textId="77777777" w:rsidR="00292DA6" w:rsidRPr="008A4032" w:rsidRDefault="00292DA6" w:rsidP="008A4032">
      <w:pPr>
        <w:pStyle w:val="Textbody"/>
        <w:spacing w:after="0" w:line="360" w:lineRule="auto"/>
        <w:rPr>
          <w:rFonts w:ascii="Arial" w:hAnsi="Arial" w:cs="Arial"/>
          <w:color w:val="000000"/>
        </w:rPr>
      </w:pPr>
      <w:r w:rsidRPr="008A4032">
        <w:rPr>
          <w:rStyle w:val="Mocnewyrnione"/>
          <w:rFonts w:ascii="Arial" w:hAnsi="Arial" w:cs="Arial"/>
          <w:b w:val="0"/>
          <w:bCs w:val="0"/>
          <w:color w:val="000000"/>
        </w:rPr>
        <w:t>Informacje dotyczące  podmiotu udostępniającego zasoby:</w:t>
      </w:r>
    </w:p>
    <w:p w14:paraId="2AB20DF1" w14:textId="77777777" w:rsidR="00292DA6" w:rsidRPr="008A4032" w:rsidRDefault="00292DA6" w:rsidP="008A4032">
      <w:pPr>
        <w:spacing w:line="360" w:lineRule="auto"/>
        <w:jc w:val="both"/>
        <w:rPr>
          <w:rFonts w:ascii="Arial" w:hAnsi="Arial" w:cs="Arial"/>
          <w:color w:val="000000"/>
        </w:rPr>
      </w:pPr>
      <w:r w:rsidRPr="008A4032">
        <w:rPr>
          <w:rFonts w:ascii="Arial" w:hAnsi="Arial" w:cs="Arial"/>
          <w:color w:val="000000"/>
        </w:rPr>
        <w:t>Oświadczam, że w celu wykazania spełniania warunków udziału w postępowaniu, określonych przez zamawiającego w SWZ polegam na zasobach następującego/</w:t>
      </w:r>
      <w:proofErr w:type="spellStart"/>
      <w:r w:rsidRPr="008A4032">
        <w:rPr>
          <w:rFonts w:ascii="Arial" w:hAnsi="Arial" w:cs="Arial"/>
          <w:color w:val="000000"/>
        </w:rPr>
        <w:t>ych</w:t>
      </w:r>
      <w:proofErr w:type="spellEnd"/>
      <w:r w:rsidRPr="008A4032">
        <w:rPr>
          <w:rFonts w:ascii="Arial" w:hAnsi="Arial" w:cs="Arial"/>
          <w:color w:val="000000"/>
        </w:rPr>
        <w:t xml:space="preserve"> podmiotu/ów: ………………………………………………………………………………………. </w:t>
      </w:r>
    </w:p>
    <w:p w14:paraId="0BCDA05C" w14:textId="77777777" w:rsidR="00292DA6" w:rsidRPr="008A4032" w:rsidRDefault="00292DA6" w:rsidP="008A4032">
      <w:pPr>
        <w:spacing w:line="360" w:lineRule="auto"/>
        <w:rPr>
          <w:rFonts w:ascii="Arial" w:hAnsi="Arial" w:cs="Arial"/>
          <w:color w:val="000000"/>
        </w:rPr>
      </w:pPr>
      <w:r w:rsidRPr="008A4032">
        <w:rPr>
          <w:rFonts w:ascii="Arial" w:hAnsi="Arial" w:cs="Arial"/>
          <w:color w:val="000000"/>
        </w:rPr>
        <w:t>w następującym zakresie: ……………………………………………………………………………………………….………..</w:t>
      </w:r>
    </w:p>
    <w:p w14:paraId="6A8D99AC" w14:textId="77777777" w:rsidR="00292DA6" w:rsidRPr="008A4032" w:rsidRDefault="00292DA6" w:rsidP="008A4032">
      <w:pPr>
        <w:spacing w:line="360" w:lineRule="auto"/>
        <w:jc w:val="both"/>
        <w:rPr>
          <w:rFonts w:ascii="Arial" w:hAnsi="Arial" w:cs="Arial"/>
        </w:rPr>
      </w:pPr>
      <w:r w:rsidRPr="008A4032">
        <w:rPr>
          <w:rFonts w:ascii="Arial" w:hAnsi="Arial" w:cs="Arial"/>
          <w:i/>
          <w:color w:val="000000"/>
        </w:rPr>
        <w:t>(wskazać podmiot i określić odpowiedni zakres dla wskazanego podmiotu).</w:t>
      </w:r>
      <w:r w:rsidRPr="008A4032">
        <w:rPr>
          <w:rFonts w:ascii="Arial" w:hAnsi="Arial" w:cs="Arial"/>
          <w:color w:val="000000"/>
        </w:rPr>
        <w:t xml:space="preserve"> </w:t>
      </w:r>
    </w:p>
    <w:p w14:paraId="554D5AC9" w14:textId="77777777" w:rsidR="00292DA6" w:rsidRPr="008A4032" w:rsidRDefault="00292DA6" w:rsidP="008A4032">
      <w:pPr>
        <w:pStyle w:val="rozdzia"/>
      </w:pPr>
    </w:p>
    <w:p w14:paraId="6EAA3D58" w14:textId="77777777" w:rsidR="00292DA6" w:rsidRPr="008A4032" w:rsidRDefault="00292DA6" w:rsidP="008A4032">
      <w:pPr>
        <w:pStyle w:val="rozdzia"/>
      </w:pPr>
    </w:p>
    <w:p w14:paraId="69D49C79" w14:textId="77777777" w:rsidR="00292DA6" w:rsidRPr="008A4032" w:rsidRDefault="00292DA6" w:rsidP="008A4032">
      <w:pPr>
        <w:pStyle w:val="rozdzia"/>
      </w:pPr>
    </w:p>
    <w:p w14:paraId="13A0C22A" w14:textId="77777777" w:rsidR="00292DA6" w:rsidRPr="008A4032" w:rsidRDefault="00292DA6" w:rsidP="008A4032">
      <w:pPr>
        <w:pStyle w:val="rozdzia"/>
      </w:pPr>
      <w:r w:rsidRPr="008A4032">
        <w:t>UWAGA:</w:t>
      </w:r>
    </w:p>
    <w:p w14:paraId="19458360" w14:textId="77777777" w:rsidR="00292DA6" w:rsidRPr="008A4032" w:rsidRDefault="00292DA6" w:rsidP="008A4032">
      <w:pPr>
        <w:spacing w:line="360" w:lineRule="auto"/>
        <w:jc w:val="both"/>
        <w:rPr>
          <w:rFonts w:ascii="Arial" w:hAnsi="Arial" w:cs="Arial"/>
        </w:rPr>
      </w:pPr>
      <w:r w:rsidRPr="008A4032">
        <w:rPr>
          <w:rFonts w:ascii="Arial" w:hAnsi="Arial" w:cs="Arial"/>
        </w:rPr>
        <w:t>1. W przypadku Wykonawców wspólnie ubiegających się o udzielenie zamówienia wymóg złożenia niniejszego oświadczenia dotyczy każdego z wykonawców</w:t>
      </w:r>
    </w:p>
    <w:p w14:paraId="1ACDC39B" w14:textId="77777777" w:rsidR="00292DA6" w:rsidRPr="008A4032" w:rsidRDefault="00292DA6" w:rsidP="008A4032">
      <w:pPr>
        <w:spacing w:line="360" w:lineRule="auto"/>
        <w:jc w:val="both"/>
        <w:rPr>
          <w:rFonts w:ascii="Arial" w:hAnsi="Arial" w:cs="Arial"/>
        </w:rPr>
      </w:pPr>
      <w:r w:rsidRPr="008A4032">
        <w:rPr>
          <w:rFonts w:ascii="Arial" w:hAnsi="Arial" w:cs="Arial"/>
        </w:rPr>
        <w:t>2. Dokument należy wypełnić i podpisać kwalifikowalnym podpisem elektronicznym lub podpisem zaufanym lub podpisem osobistym.</w:t>
      </w:r>
    </w:p>
    <w:p w14:paraId="539DABAA" w14:textId="77777777" w:rsidR="00F94E5B" w:rsidRPr="008A4032" w:rsidRDefault="00F94E5B" w:rsidP="008A4032">
      <w:pPr>
        <w:pStyle w:val="NormalnyWeb"/>
        <w:spacing w:before="0" w:after="0" w:line="360" w:lineRule="auto"/>
        <w:rPr>
          <w:rStyle w:val="Pogrubienie"/>
          <w:rFonts w:ascii="Arial" w:hAnsi="Arial" w:cs="Arial"/>
          <w:b w:val="0"/>
          <w:i/>
          <w:iCs/>
        </w:rPr>
      </w:pPr>
    </w:p>
    <w:p w14:paraId="349FF2CD" w14:textId="77777777" w:rsidR="00292DA6" w:rsidRPr="008A4032" w:rsidRDefault="00292DA6" w:rsidP="008A4032">
      <w:pPr>
        <w:pStyle w:val="NormalnyWeb"/>
        <w:spacing w:before="0" w:after="0" w:line="360" w:lineRule="auto"/>
        <w:rPr>
          <w:rStyle w:val="Pogrubienie"/>
          <w:rFonts w:ascii="Arial" w:hAnsi="Arial" w:cs="Arial"/>
        </w:rPr>
      </w:pPr>
    </w:p>
    <w:p w14:paraId="56E9AD1E" w14:textId="7DDCD3ED" w:rsidR="001C5AD0" w:rsidRPr="008A4032" w:rsidRDefault="001C5AD0" w:rsidP="008A4032">
      <w:pPr>
        <w:pStyle w:val="NormalnyWeb"/>
        <w:spacing w:before="0" w:after="0" w:line="360" w:lineRule="auto"/>
        <w:jc w:val="right"/>
        <w:rPr>
          <w:rFonts w:ascii="Arial" w:hAnsi="Arial" w:cs="Arial"/>
          <w:color w:val="000000"/>
        </w:rPr>
      </w:pPr>
      <w:r w:rsidRPr="008A4032">
        <w:rPr>
          <w:rStyle w:val="Domylnaczcionkaakapitu3"/>
          <w:rFonts w:ascii="Arial" w:hAnsi="Arial" w:cs="Arial"/>
          <w:color w:val="000000"/>
        </w:rPr>
        <w:lastRenderedPageBreak/>
        <w:t>Załącznik nr 4 do SWZ</w:t>
      </w:r>
    </w:p>
    <w:p w14:paraId="5B4EF02B" w14:textId="77777777" w:rsidR="00292DA6" w:rsidRPr="008A4032" w:rsidRDefault="00292DA6" w:rsidP="008A4032">
      <w:pPr>
        <w:spacing w:line="360" w:lineRule="auto"/>
        <w:jc w:val="center"/>
        <w:rPr>
          <w:rFonts w:ascii="Arial" w:hAnsi="Arial" w:cs="Arial"/>
          <w:b/>
          <w:bCs/>
          <w:color w:val="000000"/>
        </w:rPr>
      </w:pPr>
      <w:r w:rsidRPr="008A4032">
        <w:rPr>
          <w:rFonts w:ascii="Arial" w:hAnsi="Arial" w:cs="Arial"/>
          <w:b/>
          <w:bCs/>
          <w:color w:val="000000"/>
        </w:rPr>
        <w:t>Oświadczenie podmiotu udostępniającego zasoby</w:t>
      </w:r>
    </w:p>
    <w:p w14:paraId="7E607FF4" w14:textId="77777777" w:rsidR="00292DA6" w:rsidRPr="008A4032" w:rsidRDefault="00292DA6" w:rsidP="008A4032">
      <w:pPr>
        <w:spacing w:line="360" w:lineRule="auto"/>
        <w:jc w:val="center"/>
        <w:rPr>
          <w:rFonts w:ascii="Arial" w:hAnsi="Arial" w:cs="Arial"/>
          <w:b/>
        </w:rPr>
      </w:pPr>
      <w:r w:rsidRPr="008A4032">
        <w:rPr>
          <w:rFonts w:ascii="Arial" w:hAnsi="Arial" w:cs="Arial"/>
          <w:b/>
        </w:rPr>
        <w:t xml:space="preserve">składane na podstawie art. 125 ust. 5 ustawy </w:t>
      </w:r>
      <w:proofErr w:type="spellStart"/>
      <w:r w:rsidRPr="008A4032">
        <w:rPr>
          <w:rFonts w:ascii="Arial" w:hAnsi="Arial" w:cs="Arial"/>
          <w:b/>
        </w:rPr>
        <w:t>Pzp</w:t>
      </w:r>
      <w:proofErr w:type="spellEnd"/>
    </w:p>
    <w:p w14:paraId="0E466C1E" w14:textId="56BD6F72" w:rsidR="00292DA6" w:rsidRPr="008A4032" w:rsidRDefault="00292DA6" w:rsidP="008A4032">
      <w:pPr>
        <w:pStyle w:val="NormalnyWeb"/>
        <w:spacing w:before="0" w:after="0" w:line="360" w:lineRule="auto"/>
        <w:jc w:val="center"/>
        <w:rPr>
          <w:rFonts w:ascii="Arial" w:hAnsi="Arial" w:cs="Arial"/>
          <w:color w:val="000000"/>
        </w:rPr>
      </w:pPr>
      <w:r w:rsidRPr="008A4032">
        <w:rPr>
          <w:rFonts w:ascii="Arial" w:hAnsi="Arial" w:cs="Arial"/>
          <w:color w:val="000000"/>
        </w:rPr>
        <w:t>o spełnianiu warunków udziału w postępowaniu</w:t>
      </w:r>
      <w:r w:rsidR="00AF164A" w:rsidRPr="008A4032">
        <w:rPr>
          <w:rFonts w:ascii="Arial" w:hAnsi="Arial" w:cs="Arial"/>
          <w:color w:val="000000"/>
        </w:rPr>
        <w:t xml:space="preserve"> oraz </w:t>
      </w:r>
      <w:r w:rsidR="00AF164A" w:rsidRPr="008A4032">
        <w:rPr>
          <w:rStyle w:val="Domylnaczcionkaakapitu3"/>
          <w:rFonts w:ascii="Arial" w:hAnsi="Arial" w:cs="Arial"/>
          <w:color w:val="000000"/>
        </w:rPr>
        <w:t>o niepodleganiu wykluczeniu</w:t>
      </w:r>
    </w:p>
    <w:p w14:paraId="3EAE60D0" w14:textId="77777777" w:rsidR="00292DA6" w:rsidRPr="008A4032" w:rsidRDefault="00292DA6" w:rsidP="008A4032">
      <w:pPr>
        <w:spacing w:line="360" w:lineRule="auto"/>
        <w:rPr>
          <w:rFonts w:ascii="Arial" w:hAnsi="Arial" w:cs="Arial"/>
          <w:color w:val="000000"/>
          <w:u w:val="single"/>
        </w:rPr>
      </w:pPr>
    </w:p>
    <w:p w14:paraId="42C4E1F4" w14:textId="77777777" w:rsidR="00292DA6" w:rsidRPr="008A4032" w:rsidRDefault="00292DA6" w:rsidP="008A4032">
      <w:pPr>
        <w:spacing w:line="360" w:lineRule="auto"/>
        <w:rPr>
          <w:rFonts w:ascii="Arial" w:hAnsi="Arial" w:cs="Arial"/>
          <w:color w:val="000000"/>
        </w:rPr>
      </w:pPr>
      <w:r w:rsidRPr="008A4032">
        <w:rPr>
          <w:rFonts w:ascii="Arial" w:hAnsi="Arial" w:cs="Arial"/>
          <w:color w:val="000000"/>
          <w:u w:val="single"/>
        </w:rPr>
        <w:t>Dane dotyczące podmiotu</w:t>
      </w:r>
    </w:p>
    <w:p w14:paraId="161D380B" w14:textId="77777777" w:rsidR="00292DA6" w:rsidRPr="008A4032" w:rsidRDefault="00292DA6" w:rsidP="008A4032">
      <w:pPr>
        <w:spacing w:line="360" w:lineRule="auto"/>
        <w:rPr>
          <w:rFonts w:ascii="Arial" w:hAnsi="Arial" w:cs="Arial"/>
          <w:color w:val="000000"/>
        </w:rPr>
      </w:pPr>
      <w:r w:rsidRPr="008A4032">
        <w:rPr>
          <w:rFonts w:ascii="Arial" w:hAnsi="Arial" w:cs="Arial"/>
          <w:color w:val="000000"/>
        </w:rPr>
        <w:t>……………………………………………………………………………………………</w:t>
      </w:r>
    </w:p>
    <w:p w14:paraId="79FBAEC5" w14:textId="77777777" w:rsidR="00292DA6" w:rsidRPr="008A4032" w:rsidRDefault="00292DA6" w:rsidP="008A4032">
      <w:pPr>
        <w:pStyle w:val="Standard"/>
        <w:spacing w:line="360" w:lineRule="auto"/>
        <w:jc w:val="center"/>
        <w:rPr>
          <w:rStyle w:val="Mocnewyrnione"/>
          <w:rFonts w:ascii="Arial" w:hAnsi="Arial" w:cs="Arial"/>
          <w:color w:val="000000"/>
          <w:u w:val="single"/>
        </w:rPr>
      </w:pPr>
    </w:p>
    <w:p w14:paraId="476CC549" w14:textId="77777777" w:rsidR="00292DA6" w:rsidRPr="008A4032" w:rsidRDefault="00292DA6" w:rsidP="008A4032">
      <w:pPr>
        <w:pStyle w:val="Standard"/>
        <w:spacing w:line="360" w:lineRule="auto"/>
        <w:jc w:val="center"/>
        <w:rPr>
          <w:rFonts w:ascii="Arial" w:hAnsi="Arial" w:cs="Arial"/>
          <w:b/>
          <w:bCs/>
          <w:color w:val="000000"/>
          <w:u w:val="single"/>
        </w:rPr>
      </w:pPr>
      <w:r w:rsidRPr="008A4032">
        <w:rPr>
          <w:rStyle w:val="Mocnewyrnione"/>
          <w:rFonts w:ascii="Arial" w:hAnsi="Arial" w:cs="Arial"/>
          <w:color w:val="000000"/>
          <w:u w:val="single"/>
        </w:rPr>
        <w:t>OŚWIADCZAM, ŻE:</w:t>
      </w:r>
    </w:p>
    <w:p w14:paraId="32D955F7" w14:textId="77777777" w:rsidR="00292DA6" w:rsidRPr="008A4032" w:rsidRDefault="00292DA6" w:rsidP="008A4032">
      <w:pPr>
        <w:spacing w:line="360" w:lineRule="auto"/>
        <w:jc w:val="both"/>
        <w:rPr>
          <w:rFonts w:ascii="Arial" w:eastAsia="Times New Roman" w:hAnsi="Arial" w:cs="Arial"/>
          <w:color w:val="000000"/>
          <w:lang w:eastAsia="pl-PL"/>
        </w:rPr>
      </w:pPr>
      <w:r w:rsidRPr="008A4032">
        <w:rPr>
          <w:rFonts w:ascii="Arial" w:eastAsia="Times New Roman" w:hAnsi="Arial" w:cs="Arial"/>
          <w:color w:val="000000"/>
          <w:lang w:eastAsia="pl-PL"/>
        </w:rPr>
        <w:t xml:space="preserve">1. Nie podlegam wykluczeniu z postępowania na podstawie art. 108 ust 1 </w:t>
      </w:r>
      <w:proofErr w:type="spellStart"/>
      <w:r w:rsidRPr="008A4032">
        <w:rPr>
          <w:rFonts w:ascii="Arial" w:eastAsia="Times New Roman" w:hAnsi="Arial" w:cs="Arial"/>
          <w:color w:val="000000"/>
          <w:lang w:eastAsia="pl-PL"/>
        </w:rPr>
        <w:t>u.p.z.p</w:t>
      </w:r>
      <w:proofErr w:type="spellEnd"/>
      <w:r w:rsidRPr="008A4032">
        <w:rPr>
          <w:rFonts w:ascii="Arial" w:eastAsia="Times New Roman" w:hAnsi="Arial" w:cs="Arial"/>
          <w:color w:val="000000"/>
          <w:lang w:eastAsia="pl-PL"/>
        </w:rPr>
        <w:t>.</w:t>
      </w:r>
    </w:p>
    <w:p w14:paraId="56C3B367" w14:textId="77777777" w:rsidR="00292DA6" w:rsidRPr="008A4032" w:rsidRDefault="00292DA6" w:rsidP="008A4032">
      <w:pPr>
        <w:spacing w:line="360" w:lineRule="auto"/>
        <w:jc w:val="both"/>
        <w:rPr>
          <w:rFonts w:ascii="Arial" w:eastAsia="Times New Roman" w:hAnsi="Arial" w:cs="Arial"/>
          <w:color w:val="000000"/>
          <w:lang w:eastAsia="pl-PL"/>
        </w:rPr>
      </w:pPr>
      <w:r w:rsidRPr="008A4032">
        <w:rPr>
          <w:rFonts w:ascii="Arial" w:eastAsia="Times New Roman" w:hAnsi="Arial" w:cs="Arial"/>
          <w:color w:val="000000"/>
          <w:lang w:eastAsia="pl-PL"/>
        </w:rPr>
        <w:t>2. Nie podlegam wykluczeniu z postępowania na podstawie art. 7 ust. 1 ustawy z dnia 13 kwietnia 2022r. o szczególnych rozwiązaniach przeciwdziałania wspieraniu agresji na Ukrainę oraz służących ochronie bezpieczeństwa narodowego (Dz. U. 2022 r., poz. 835)</w:t>
      </w:r>
    </w:p>
    <w:p w14:paraId="373B0B9F" w14:textId="77777777" w:rsidR="00292DA6" w:rsidRPr="008A4032" w:rsidRDefault="00292DA6" w:rsidP="008A4032">
      <w:pPr>
        <w:spacing w:line="360" w:lineRule="auto"/>
        <w:jc w:val="both"/>
        <w:rPr>
          <w:rFonts w:ascii="Arial" w:eastAsia="Times New Roman" w:hAnsi="Arial" w:cs="Arial"/>
          <w:color w:val="000000"/>
          <w:lang w:eastAsia="pl-PL"/>
        </w:rPr>
      </w:pPr>
    </w:p>
    <w:p w14:paraId="728A60DF" w14:textId="77777777" w:rsidR="00AF164A" w:rsidRPr="008A4032" w:rsidRDefault="00AF164A" w:rsidP="008A4032">
      <w:pPr>
        <w:spacing w:line="360" w:lineRule="auto"/>
        <w:jc w:val="both"/>
        <w:rPr>
          <w:rFonts w:ascii="Arial" w:eastAsia="Times New Roman" w:hAnsi="Arial" w:cs="Arial"/>
          <w:color w:val="000000"/>
          <w:lang w:eastAsia="pl-PL"/>
        </w:rPr>
      </w:pPr>
    </w:p>
    <w:p w14:paraId="6F39AEC5" w14:textId="77777777" w:rsidR="00292DA6" w:rsidRPr="008A4032" w:rsidRDefault="00292DA6" w:rsidP="008A4032">
      <w:pPr>
        <w:pStyle w:val="Standard"/>
        <w:spacing w:line="360" w:lineRule="auto"/>
        <w:jc w:val="center"/>
        <w:rPr>
          <w:rFonts w:ascii="Arial" w:hAnsi="Arial" w:cs="Arial"/>
          <w:b/>
          <w:bCs/>
          <w:color w:val="000000"/>
          <w:u w:val="single"/>
        </w:rPr>
      </w:pPr>
      <w:r w:rsidRPr="008A4032">
        <w:rPr>
          <w:rStyle w:val="Mocnewyrnione"/>
          <w:rFonts w:ascii="Arial" w:hAnsi="Arial" w:cs="Arial"/>
          <w:color w:val="000000"/>
          <w:u w:val="single"/>
        </w:rPr>
        <w:t>OŚWIADCZAM, ŻE:</w:t>
      </w:r>
    </w:p>
    <w:p w14:paraId="12F2BDDF" w14:textId="78471DAE" w:rsidR="00292DA6" w:rsidRPr="008A4032" w:rsidRDefault="00292DA6" w:rsidP="008A4032">
      <w:pPr>
        <w:pStyle w:val="Textbody"/>
        <w:spacing w:after="0" w:line="360" w:lineRule="auto"/>
        <w:jc w:val="both"/>
        <w:rPr>
          <w:rFonts w:ascii="Arial" w:hAnsi="Arial" w:cs="Arial"/>
          <w:color w:val="FF0000"/>
        </w:rPr>
      </w:pPr>
      <w:r w:rsidRPr="008A4032">
        <w:rPr>
          <w:rFonts w:ascii="Arial" w:hAnsi="Arial" w:cs="Arial"/>
          <w:color w:val="000000"/>
        </w:rPr>
        <w:t xml:space="preserve">Spełniam warunki udziału w postępowaniu określone przez </w:t>
      </w:r>
      <w:r w:rsidRPr="008A4032">
        <w:rPr>
          <w:rFonts w:ascii="Arial" w:hAnsi="Arial" w:cs="Arial"/>
          <w:color w:val="000000" w:themeColor="text1"/>
        </w:rPr>
        <w:t>zamawiającego w pkt 1</w:t>
      </w:r>
      <w:r w:rsidR="002E7975" w:rsidRPr="008A4032">
        <w:rPr>
          <w:rFonts w:ascii="Arial" w:hAnsi="Arial" w:cs="Arial"/>
          <w:color w:val="000000" w:themeColor="text1"/>
        </w:rPr>
        <w:t>2</w:t>
      </w:r>
      <w:r w:rsidRPr="008A4032">
        <w:rPr>
          <w:rFonts w:ascii="Arial" w:hAnsi="Arial" w:cs="Arial"/>
          <w:color w:val="000000" w:themeColor="text1"/>
        </w:rPr>
        <w:t xml:space="preserve"> SWZ.</w:t>
      </w:r>
    </w:p>
    <w:p w14:paraId="056AC2B2" w14:textId="77777777" w:rsidR="00292DA6" w:rsidRPr="008A4032" w:rsidRDefault="00292DA6" w:rsidP="008A4032">
      <w:pPr>
        <w:spacing w:line="360" w:lineRule="auto"/>
        <w:jc w:val="both"/>
        <w:rPr>
          <w:rFonts w:ascii="Arial" w:eastAsia="Times New Roman" w:hAnsi="Arial" w:cs="Arial"/>
          <w:color w:val="000000"/>
          <w:lang w:eastAsia="pl-PL"/>
        </w:rPr>
      </w:pPr>
    </w:p>
    <w:p w14:paraId="2F33515C" w14:textId="77777777" w:rsidR="00AF164A" w:rsidRPr="008A4032" w:rsidRDefault="00AF164A" w:rsidP="008A4032">
      <w:pPr>
        <w:spacing w:line="360" w:lineRule="auto"/>
        <w:jc w:val="both"/>
        <w:rPr>
          <w:rFonts w:ascii="Arial" w:eastAsia="Times New Roman" w:hAnsi="Arial" w:cs="Arial"/>
          <w:color w:val="000000"/>
          <w:lang w:eastAsia="pl-PL"/>
        </w:rPr>
      </w:pPr>
    </w:p>
    <w:p w14:paraId="49B74462" w14:textId="77777777" w:rsidR="00AF164A" w:rsidRPr="008A4032" w:rsidRDefault="00AF164A" w:rsidP="008A4032">
      <w:pPr>
        <w:spacing w:line="360" w:lineRule="auto"/>
        <w:jc w:val="both"/>
        <w:rPr>
          <w:rFonts w:ascii="Arial" w:eastAsia="Times New Roman" w:hAnsi="Arial" w:cs="Arial"/>
          <w:color w:val="000000"/>
          <w:lang w:eastAsia="pl-PL"/>
        </w:rPr>
      </w:pPr>
    </w:p>
    <w:p w14:paraId="11D8A2AA" w14:textId="77777777" w:rsidR="00AF164A" w:rsidRPr="008A4032" w:rsidRDefault="00AF164A" w:rsidP="008A4032">
      <w:pPr>
        <w:spacing w:line="360" w:lineRule="auto"/>
        <w:jc w:val="both"/>
        <w:rPr>
          <w:rFonts w:ascii="Arial" w:eastAsia="Times New Roman" w:hAnsi="Arial" w:cs="Arial"/>
          <w:color w:val="000000"/>
          <w:lang w:eastAsia="pl-PL"/>
        </w:rPr>
      </w:pPr>
    </w:p>
    <w:p w14:paraId="6BBBE05B" w14:textId="77777777" w:rsidR="00292DA6" w:rsidRPr="008A4032" w:rsidRDefault="00292DA6" w:rsidP="008A4032">
      <w:pPr>
        <w:spacing w:line="360" w:lineRule="auto"/>
        <w:jc w:val="both"/>
        <w:rPr>
          <w:rFonts w:ascii="Arial" w:hAnsi="Arial" w:cs="Arial"/>
        </w:rPr>
      </w:pPr>
      <w:r w:rsidRPr="008A4032">
        <w:rPr>
          <w:rFonts w:ascii="Arial" w:hAnsi="Arial" w:cs="Arial"/>
          <w:b/>
          <w:bCs/>
        </w:rPr>
        <w:t>Uwaga:</w:t>
      </w:r>
      <w:r w:rsidRPr="008A4032">
        <w:rPr>
          <w:rFonts w:ascii="Arial" w:hAnsi="Arial" w:cs="Arial"/>
        </w:rPr>
        <w:t xml:space="preserve"> Dokument należy wypełnić i podpisać kwalifikowalnym podpisem elektronicznym lub podpisem zaufanym lub podpisem osobistym.</w:t>
      </w:r>
    </w:p>
    <w:p w14:paraId="165EB435" w14:textId="77777777" w:rsidR="001C5AD0" w:rsidRPr="008A4032" w:rsidRDefault="001C5AD0" w:rsidP="008A4032">
      <w:pPr>
        <w:pStyle w:val="NormalnyWeb"/>
        <w:spacing w:before="0" w:after="0" w:line="360" w:lineRule="auto"/>
        <w:rPr>
          <w:rStyle w:val="Pogrubienie"/>
          <w:rFonts w:ascii="Arial" w:hAnsi="Arial" w:cs="Arial"/>
        </w:rPr>
      </w:pPr>
    </w:p>
    <w:p w14:paraId="79FB8044" w14:textId="77777777" w:rsidR="00AF164A" w:rsidRPr="008A4032" w:rsidRDefault="00AF164A" w:rsidP="008A4032">
      <w:pPr>
        <w:pStyle w:val="NormalnyWeb"/>
        <w:spacing w:before="0" w:after="0" w:line="360" w:lineRule="auto"/>
        <w:rPr>
          <w:rStyle w:val="Pogrubienie"/>
          <w:rFonts w:ascii="Arial" w:hAnsi="Arial" w:cs="Arial"/>
        </w:rPr>
      </w:pPr>
    </w:p>
    <w:p w14:paraId="53F09147" w14:textId="77777777" w:rsidR="00AF164A" w:rsidRPr="008A4032" w:rsidRDefault="00AF164A" w:rsidP="008A4032">
      <w:pPr>
        <w:pStyle w:val="NormalnyWeb"/>
        <w:spacing w:before="0" w:after="0" w:line="360" w:lineRule="auto"/>
        <w:rPr>
          <w:rStyle w:val="Pogrubienie"/>
          <w:rFonts w:ascii="Arial" w:hAnsi="Arial" w:cs="Arial"/>
        </w:rPr>
      </w:pPr>
    </w:p>
    <w:p w14:paraId="2104FC35" w14:textId="77777777" w:rsidR="00AF164A" w:rsidRPr="008A4032" w:rsidRDefault="00AF164A" w:rsidP="008A4032">
      <w:pPr>
        <w:pStyle w:val="NormalnyWeb"/>
        <w:spacing w:before="0" w:after="0" w:line="360" w:lineRule="auto"/>
        <w:rPr>
          <w:rStyle w:val="Pogrubienie"/>
          <w:rFonts w:ascii="Arial" w:hAnsi="Arial" w:cs="Arial"/>
        </w:rPr>
      </w:pPr>
    </w:p>
    <w:p w14:paraId="232C8E21" w14:textId="77777777" w:rsidR="00AF164A" w:rsidRPr="008A4032" w:rsidRDefault="00AF164A" w:rsidP="008A4032">
      <w:pPr>
        <w:pStyle w:val="NormalnyWeb"/>
        <w:spacing w:before="0" w:after="0" w:line="360" w:lineRule="auto"/>
        <w:rPr>
          <w:rStyle w:val="Pogrubienie"/>
          <w:rFonts w:ascii="Arial" w:hAnsi="Arial" w:cs="Arial"/>
        </w:rPr>
      </w:pPr>
    </w:p>
    <w:p w14:paraId="0896FF34" w14:textId="77777777" w:rsidR="00AF164A" w:rsidRPr="008A4032" w:rsidRDefault="00AF164A" w:rsidP="008A4032">
      <w:pPr>
        <w:pStyle w:val="NormalnyWeb"/>
        <w:spacing w:before="0" w:after="0" w:line="360" w:lineRule="auto"/>
        <w:rPr>
          <w:rStyle w:val="Pogrubienie"/>
          <w:rFonts w:ascii="Arial" w:hAnsi="Arial" w:cs="Arial"/>
        </w:rPr>
      </w:pPr>
    </w:p>
    <w:p w14:paraId="737CC290" w14:textId="77777777" w:rsidR="00AF164A" w:rsidRPr="008A4032" w:rsidRDefault="00AF164A" w:rsidP="008A4032">
      <w:pPr>
        <w:pStyle w:val="NormalnyWeb"/>
        <w:spacing w:before="0" w:after="0" w:line="360" w:lineRule="auto"/>
        <w:rPr>
          <w:rStyle w:val="Pogrubienie"/>
          <w:rFonts w:ascii="Arial" w:hAnsi="Arial" w:cs="Arial"/>
        </w:rPr>
      </w:pPr>
    </w:p>
    <w:p w14:paraId="1D1643E1" w14:textId="77777777" w:rsidR="00AF164A" w:rsidRDefault="00AF164A" w:rsidP="008A4032">
      <w:pPr>
        <w:pStyle w:val="NormalnyWeb"/>
        <w:spacing w:before="0" w:after="0" w:line="360" w:lineRule="auto"/>
        <w:rPr>
          <w:rStyle w:val="Pogrubienie"/>
          <w:rFonts w:ascii="Arial" w:hAnsi="Arial" w:cs="Arial"/>
        </w:rPr>
      </w:pPr>
    </w:p>
    <w:p w14:paraId="15642717" w14:textId="77777777" w:rsidR="001C7B1D" w:rsidRPr="008A4032" w:rsidRDefault="001C7B1D" w:rsidP="008A4032">
      <w:pPr>
        <w:pStyle w:val="NormalnyWeb"/>
        <w:spacing w:before="0" w:after="0" w:line="360" w:lineRule="auto"/>
        <w:rPr>
          <w:rStyle w:val="Pogrubienie"/>
          <w:rFonts w:ascii="Arial" w:hAnsi="Arial" w:cs="Arial"/>
        </w:rPr>
      </w:pPr>
    </w:p>
    <w:p w14:paraId="1D564F13" w14:textId="77777777" w:rsidR="00AF164A" w:rsidRPr="008A4032" w:rsidRDefault="00AF164A" w:rsidP="008A4032">
      <w:pPr>
        <w:spacing w:line="360" w:lineRule="auto"/>
        <w:jc w:val="right"/>
        <w:rPr>
          <w:rFonts w:ascii="Arial" w:eastAsia="Times New Roman" w:hAnsi="Arial" w:cs="Arial"/>
          <w:color w:val="000000"/>
          <w:lang w:eastAsia="pl-PL"/>
        </w:rPr>
      </w:pPr>
      <w:r w:rsidRPr="008A4032">
        <w:rPr>
          <w:rFonts w:ascii="Arial" w:eastAsia="Times New Roman" w:hAnsi="Arial" w:cs="Arial"/>
          <w:color w:val="000000"/>
          <w:lang w:eastAsia="pl-PL"/>
        </w:rPr>
        <w:lastRenderedPageBreak/>
        <w:t>Załącznik nr 5 do SWZ</w:t>
      </w:r>
    </w:p>
    <w:p w14:paraId="13245C61" w14:textId="77777777" w:rsidR="00AF164A" w:rsidRPr="008A4032" w:rsidRDefault="00AF164A" w:rsidP="008A4032">
      <w:pPr>
        <w:spacing w:line="360" w:lineRule="auto"/>
        <w:ind w:left="-426" w:firstLine="426"/>
        <w:jc w:val="center"/>
        <w:rPr>
          <w:rFonts w:ascii="Arial" w:hAnsi="Arial" w:cs="Arial"/>
          <w:b/>
        </w:rPr>
      </w:pPr>
      <w:r w:rsidRPr="008A4032">
        <w:rPr>
          <w:rFonts w:ascii="Arial" w:hAnsi="Arial" w:cs="Arial"/>
          <w:b/>
        </w:rPr>
        <w:t>OŚWIADCZENIE WYKONAWCY</w:t>
      </w:r>
    </w:p>
    <w:p w14:paraId="74F8ABDC" w14:textId="4C2B74D9" w:rsidR="00AF164A" w:rsidRPr="008A4032" w:rsidRDefault="00AF164A" w:rsidP="008A4032">
      <w:pPr>
        <w:spacing w:line="360" w:lineRule="auto"/>
        <w:ind w:left="-426" w:firstLine="426"/>
        <w:jc w:val="center"/>
        <w:rPr>
          <w:rFonts w:ascii="Arial" w:hAnsi="Arial" w:cs="Arial"/>
          <w:b/>
          <w:u w:val="single"/>
        </w:rPr>
      </w:pPr>
      <w:r w:rsidRPr="008A4032">
        <w:rPr>
          <w:rStyle w:val="Domylnaczcionkaakapitu3"/>
          <w:rFonts w:ascii="Arial" w:hAnsi="Arial" w:cs="Arial"/>
          <w:color w:val="000000"/>
        </w:rPr>
        <w:t xml:space="preserve">z którego wynika, które </w:t>
      </w:r>
      <w:r w:rsidR="002E7975" w:rsidRPr="008A4032">
        <w:rPr>
          <w:rStyle w:val="Domylnaczcionkaakapitu3"/>
          <w:rFonts w:ascii="Arial" w:hAnsi="Arial" w:cs="Arial"/>
          <w:color w:val="000000"/>
        </w:rPr>
        <w:t>usługi</w:t>
      </w:r>
      <w:r w:rsidRPr="008A4032">
        <w:rPr>
          <w:rStyle w:val="Domylnaczcionkaakapitu3"/>
          <w:rFonts w:ascii="Arial" w:hAnsi="Arial" w:cs="Arial"/>
          <w:color w:val="000000"/>
        </w:rPr>
        <w:t xml:space="preserve"> wykonają poszczególni wykonawcy</w:t>
      </w:r>
    </w:p>
    <w:p w14:paraId="02E600BA" w14:textId="77777777" w:rsidR="00AF164A" w:rsidRPr="008A4032" w:rsidRDefault="00AF164A" w:rsidP="008A4032">
      <w:pPr>
        <w:spacing w:line="360" w:lineRule="auto"/>
        <w:jc w:val="center"/>
        <w:rPr>
          <w:rFonts w:ascii="Arial" w:hAnsi="Arial" w:cs="Arial"/>
          <w:b/>
          <w:bCs/>
        </w:rPr>
      </w:pPr>
      <w:r w:rsidRPr="008A4032">
        <w:rPr>
          <w:rFonts w:ascii="Arial" w:hAnsi="Arial" w:cs="Arial"/>
          <w:b/>
          <w:bCs/>
        </w:rPr>
        <w:t xml:space="preserve">składane na podstawie art. 117 ust. 4 </w:t>
      </w:r>
      <w:proofErr w:type="spellStart"/>
      <w:r w:rsidRPr="008A4032">
        <w:rPr>
          <w:rFonts w:ascii="Arial" w:hAnsi="Arial" w:cs="Arial"/>
          <w:b/>
          <w:bCs/>
        </w:rPr>
        <w:t>u.p.z.p</w:t>
      </w:r>
      <w:proofErr w:type="spellEnd"/>
      <w:r w:rsidRPr="008A4032">
        <w:rPr>
          <w:rFonts w:ascii="Arial" w:hAnsi="Arial" w:cs="Arial"/>
          <w:b/>
          <w:bCs/>
        </w:rPr>
        <w:t xml:space="preserve">. </w:t>
      </w:r>
    </w:p>
    <w:p w14:paraId="4CB67EF7" w14:textId="77777777" w:rsidR="00AF164A" w:rsidRPr="008A4032" w:rsidRDefault="00AF164A" w:rsidP="008A4032">
      <w:pPr>
        <w:spacing w:line="360" w:lineRule="auto"/>
        <w:rPr>
          <w:rFonts w:ascii="Arial" w:hAnsi="Arial" w:cs="Arial"/>
          <w:b/>
          <w:bCs/>
          <w:color w:val="000000"/>
          <w:u w:val="single"/>
        </w:rPr>
      </w:pPr>
    </w:p>
    <w:p w14:paraId="55F769C9" w14:textId="77777777" w:rsidR="00AF164A" w:rsidRPr="008A4032" w:rsidRDefault="00AF164A" w:rsidP="008A4032">
      <w:pPr>
        <w:pStyle w:val="Zwykytekst1"/>
        <w:tabs>
          <w:tab w:val="left" w:pos="9214"/>
        </w:tabs>
        <w:spacing w:before="0" w:after="0" w:line="360" w:lineRule="auto"/>
        <w:ind w:right="-1"/>
        <w:jc w:val="both"/>
        <w:rPr>
          <w:rFonts w:ascii="Arial" w:hAnsi="Arial" w:cs="Arial"/>
          <w:sz w:val="24"/>
          <w:szCs w:val="24"/>
        </w:rPr>
      </w:pPr>
    </w:p>
    <w:p w14:paraId="0FA22C06" w14:textId="7E8ED089" w:rsidR="00AF164A" w:rsidRPr="008A4032" w:rsidRDefault="00AF164A" w:rsidP="008A4032">
      <w:pPr>
        <w:pStyle w:val="Zwykytekst1"/>
        <w:tabs>
          <w:tab w:val="left" w:pos="9214"/>
        </w:tabs>
        <w:spacing w:before="0" w:after="0" w:line="360" w:lineRule="auto"/>
        <w:rPr>
          <w:rFonts w:ascii="Arial" w:hAnsi="Arial" w:cs="Arial"/>
          <w:sz w:val="24"/>
          <w:szCs w:val="24"/>
        </w:rPr>
      </w:pPr>
      <w:r w:rsidRPr="008A4032">
        <w:rPr>
          <w:rFonts w:ascii="Arial" w:hAnsi="Arial" w:cs="Arial"/>
          <w:sz w:val="24"/>
          <w:szCs w:val="24"/>
        </w:rPr>
        <w:t xml:space="preserve">Oświadczam/y, że stosowne uprawnienia do prowadzenia działalności gospodarczej lub zawodowej posiadają niżej wymienieni Wykonawcy, którzy wykonają </w:t>
      </w:r>
      <w:r w:rsidRPr="008A4032">
        <w:rPr>
          <w:rFonts w:ascii="Arial" w:hAnsi="Arial" w:cs="Arial"/>
          <w:iCs/>
          <w:sz w:val="24"/>
          <w:szCs w:val="24"/>
        </w:rPr>
        <w:t>usługi</w:t>
      </w:r>
      <w:r w:rsidRPr="008A4032">
        <w:rPr>
          <w:rFonts w:ascii="Arial" w:hAnsi="Arial" w:cs="Arial"/>
          <w:i/>
          <w:iCs/>
          <w:sz w:val="24"/>
          <w:szCs w:val="24"/>
        </w:rPr>
        <w:t xml:space="preserve"> </w:t>
      </w:r>
      <w:r w:rsidRPr="008A4032">
        <w:rPr>
          <w:rFonts w:ascii="Arial" w:hAnsi="Arial" w:cs="Arial"/>
          <w:sz w:val="24"/>
          <w:szCs w:val="24"/>
        </w:rPr>
        <w:t>do zrealizowania których te uprawnienia są wymagane, w następującym zakresie:</w:t>
      </w:r>
    </w:p>
    <w:p w14:paraId="5B7F9A26" w14:textId="77777777" w:rsidR="00AF164A" w:rsidRPr="008A4032" w:rsidRDefault="00AF164A" w:rsidP="008A4032">
      <w:pPr>
        <w:pStyle w:val="Zwykytekst1"/>
        <w:tabs>
          <w:tab w:val="left" w:pos="9214"/>
        </w:tabs>
        <w:spacing w:before="0" w:after="0" w:line="360" w:lineRule="auto"/>
        <w:ind w:right="-1"/>
        <w:jc w:val="both"/>
        <w:rPr>
          <w:rFonts w:ascii="Arial" w:hAnsi="Arial" w:cs="Arial"/>
          <w:sz w:val="24"/>
          <w:szCs w:val="24"/>
        </w:rPr>
      </w:pPr>
    </w:p>
    <w:tbl>
      <w:tblPr>
        <w:tblW w:w="10200" w:type="dxa"/>
        <w:jc w:val="center"/>
        <w:tblLayout w:type="fixed"/>
        <w:tblLook w:val="04A0" w:firstRow="1" w:lastRow="0" w:firstColumn="1" w:lastColumn="0" w:noHBand="0" w:noVBand="1"/>
      </w:tblPr>
      <w:tblGrid>
        <w:gridCol w:w="3868"/>
        <w:gridCol w:w="6332"/>
      </w:tblGrid>
      <w:tr w:rsidR="00AF164A" w:rsidRPr="008A4032" w14:paraId="4BF1340C" w14:textId="77777777" w:rsidTr="00EE6A1E">
        <w:trP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97F1" w14:textId="77777777" w:rsidR="00AF164A" w:rsidRPr="008A4032" w:rsidRDefault="00AF164A" w:rsidP="008A4032">
            <w:pPr>
              <w:pStyle w:val="Zwykytekst1"/>
              <w:widowControl w:val="0"/>
              <w:tabs>
                <w:tab w:val="left" w:pos="9214"/>
              </w:tabs>
              <w:spacing w:before="0" w:after="0" w:line="360" w:lineRule="auto"/>
              <w:ind w:right="-1"/>
              <w:jc w:val="center"/>
              <w:rPr>
                <w:rFonts w:ascii="Arial" w:hAnsi="Arial" w:cs="Arial"/>
                <w:sz w:val="24"/>
                <w:szCs w:val="24"/>
              </w:rPr>
            </w:pPr>
            <w:r w:rsidRPr="008A4032">
              <w:rPr>
                <w:rFonts w:ascii="Arial" w:hAnsi="Arial" w:cs="Arial"/>
                <w:sz w:val="24"/>
                <w:szCs w:val="24"/>
              </w:rPr>
              <w:t>Nazwa i adres Wykonawcy</w:t>
            </w:r>
          </w:p>
        </w:tc>
        <w:tc>
          <w:tcPr>
            <w:tcW w:w="6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E739" w14:textId="5DBA5AF2" w:rsidR="00AF164A" w:rsidRPr="008A4032" w:rsidRDefault="00AF164A" w:rsidP="008A4032">
            <w:pPr>
              <w:pStyle w:val="Zwykytekst1"/>
              <w:widowControl w:val="0"/>
              <w:tabs>
                <w:tab w:val="left" w:pos="9214"/>
              </w:tabs>
              <w:spacing w:before="0" w:after="0" w:line="360" w:lineRule="auto"/>
              <w:ind w:right="-1"/>
              <w:jc w:val="center"/>
              <w:rPr>
                <w:rFonts w:ascii="Arial" w:hAnsi="Arial" w:cs="Arial"/>
                <w:sz w:val="24"/>
                <w:szCs w:val="24"/>
              </w:rPr>
            </w:pPr>
            <w:r w:rsidRPr="008A4032">
              <w:rPr>
                <w:rFonts w:ascii="Arial" w:hAnsi="Arial" w:cs="Arial"/>
                <w:sz w:val="24"/>
                <w:szCs w:val="24"/>
              </w:rPr>
              <w:t xml:space="preserve">Zakres </w:t>
            </w:r>
            <w:r w:rsidRPr="008A4032">
              <w:rPr>
                <w:rFonts w:ascii="Arial" w:hAnsi="Arial" w:cs="Arial"/>
                <w:iCs/>
                <w:sz w:val="24"/>
                <w:szCs w:val="24"/>
              </w:rPr>
              <w:t xml:space="preserve">usługi, </w:t>
            </w:r>
            <w:r w:rsidRPr="008A4032">
              <w:rPr>
                <w:rFonts w:ascii="Arial" w:hAnsi="Arial" w:cs="Arial"/>
                <w:sz w:val="24"/>
                <w:szCs w:val="24"/>
              </w:rPr>
              <w:t>jaki wykona Wykonawca  - do zrealizowania, którego wskazane uprawnienia są wymagane</w:t>
            </w:r>
          </w:p>
        </w:tc>
      </w:tr>
      <w:tr w:rsidR="00AF164A" w:rsidRPr="008A4032" w14:paraId="0E489351" w14:textId="77777777" w:rsidTr="00EE6A1E">
        <w:trP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7F668EFE"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14:paraId="1C888FED"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p w14:paraId="3E062F12"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r>
      <w:tr w:rsidR="00AF164A" w:rsidRPr="008A4032" w14:paraId="0B37017C" w14:textId="77777777" w:rsidTr="00EE6A1E">
        <w:trPr>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114852BC"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c>
          <w:tcPr>
            <w:tcW w:w="6331" w:type="dxa"/>
            <w:tcBorders>
              <w:top w:val="single" w:sz="4" w:space="0" w:color="000000"/>
              <w:left w:val="single" w:sz="4" w:space="0" w:color="000000"/>
              <w:bottom w:val="single" w:sz="4" w:space="0" w:color="000000"/>
              <w:right w:val="single" w:sz="4" w:space="0" w:color="000000"/>
            </w:tcBorders>
            <w:shd w:val="clear" w:color="auto" w:fill="auto"/>
          </w:tcPr>
          <w:p w14:paraId="1E9AB4A4"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p w14:paraId="3010AFDA" w14:textId="77777777" w:rsidR="00AF164A" w:rsidRPr="008A4032" w:rsidRDefault="00AF164A" w:rsidP="008A4032">
            <w:pPr>
              <w:pStyle w:val="Zwykytekst1"/>
              <w:widowControl w:val="0"/>
              <w:tabs>
                <w:tab w:val="left" w:pos="9214"/>
              </w:tabs>
              <w:spacing w:before="0" w:after="0" w:line="360" w:lineRule="auto"/>
              <w:ind w:right="-1"/>
              <w:jc w:val="both"/>
              <w:rPr>
                <w:rFonts w:ascii="Arial" w:hAnsi="Arial" w:cs="Arial"/>
                <w:sz w:val="24"/>
                <w:szCs w:val="24"/>
              </w:rPr>
            </w:pPr>
          </w:p>
        </w:tc>
      </w:tr>
    </w:tbl>
    <w:p w14:paraId="5840A9DE" w14:textId="77777777" w:rsidR="00AF164A" w:rsidRPr="008A4032" w:rsidRDefault="00AF164A" w:rsidP="008A4032">
      <w:pPr>
        <w:spacing w:line="360" w:lineRule="auto"/>
        <w:jc w:val="both"/>
        <w:rPr>
          <w:rFonts w:ascii="Arial" w:hAnsi="Arial" w:cs="Arial"/>
          <w:lang w:eastAsia="ar-SA"/>
        </w:rPr>
      </w:pPr>
    </w:p>
    <w:p w14:paraId="43C18FDA" w14:textId="77777777" w:rsidR="00AF164A" w:rsidRPr="008A4032" w:rsidRDefault="00AF164A" w:rsidP="008A4032">
      <w:pPr>
        <w:spacing w:line="360" w:lineRule="auto"/>
        <w:jc w:val="right"/>
        <w:rPr>
          <w:rFonts w:ascii="Arial" w:hAnsi="Arial" w:cs="Arial"/>
          <w:lang w:eastAsia="ar-SA"/>
        </w:rPr>
      </w:pPr>
    </w:p>
    <w:p w14:paraId="73B86EBE" w14:textId="77777777" w:rsidR="00AF164A" w:rsidRPr="008A4032" w:rsidRDefault="00AF164A" w:rsidP="008A4032">
      <w:pPr>
        <w:spacing w:line="360" w:lineRule="auto"/>
        <w:rPr>
          <w:rFonts w:ascii="Arial" w:hAnsi="Arial" w:cs="Arial"/>
          <w:b/>
          <w:bCs/>
          <w:lang w:eastAsia="ar-SA"/>
        </w:rPr>
      </w:pPr>
    </w:p>
    <w:p w14:paraId="057D52FB" w14:textId="77777777" w:rsidR="00AF164A" w:rsidRPr="008A4032" w:rsidRDefault="00AF164A" w:rsidP="008A4032">
      <w:pPr>
        <w:spacing w:line="360" w:lineRule="auto"/>
        <w:rPr>
          <w:rFonts w:ascii="Arial" w:hAnsi="Arial" w:cs="Arial"/>
          <w:b/>
          <w:bCs/>
          <w:lang w:eastAsia="ar-SA"/>
        </w:rPr>
      </w:pPr>
      <w:r w:rsidRPr="008A4032">
        <w:rPr>
          <w:rFonts w:ascii="Arial" w:hAnsi="Arial" w:cs="Arial"/>
          <w:b/>
          <w:bCs/>
          <w:lang w:eastAsia="ar-SA"/>
        </w:rPr>
        <w:t>Uwaga:</w:t>
      </w:r>
    </w:p>
    <w:p w14:paraId="33E526A6" w14:textId="77777777" w:rsidR="00AF164A" w:rsidRPr="008A4032" w:rsidRDefault="00AF164A" w:rsidP="008A4032">
      <w:pPr>
        <w:spacing w:line="360" w:lineRule="auto"/>
        <w:jc w:val="both"/>
        <w:rPr>
          <w:rFonts w:ascii="Arial" w:hAnsi="Arial" w:cs="Arial"/>
        </w:rPr>
      </w:pPr>
      <w:r w:rsidRPr="008A4032">
        <w:rPr>
          <w:rFonts w:ascii="Arial" w:hAnsi="Arial" w:cs="Arial"/>
          <w:lang w:eastAsia="ar-SA"/>
        </w:rPr>
        <w:t xml:space="preserve">1. Oświadczenie dotyczy wykonawców wspólnie ubiegających się o udzielenie zamówienia </w:t>
      </w:r>
      <w:r w:rsidRPr="008A4032">
        <w:rPr>
          <w:rFonts w:ascii="Arial" w:hAnsi="Arial" w:cs="Arial"/>
        </w:rPr>
        <w:t>w celu potwierdzenia spełniania warunków udziału w  postępowaniu.</w:t>
      </w:r>
    </w:p>
    <w:p w14:paraId="7908825F" w14:textId="77777777" w:rsidR="00AF164A" w:rsidRPr="008A4032" w:rsidRDefault="00AF164A" w:rsidP="008A4032">
      <w:pPr>
        <w:spacing w:line="360" w:lineRule="auto"/>
        <w:jc w:val="both"/>
        <w:rPr>
          <w:rFonts w:ascii="Arial" w:hAnsi="Arial" w:cs="Arial"/>
        </w:rPr>
      </w:pPr>
      <w:r w:rsidRPr="008A4032">
        <w:rPr>
          <w:rFonts w:ascii="Arial" w:hAnsi="Arial" w:cs="Arial"/>
        </w:rPr>
        <w:t>2. Dokument należy wypełnić i podpisać kwalifikowalnym podpisem elektronicznym lub podpisem zaufanym lub podpisem osobistym.</w:t>
      </w:r>
    </w:p>
    <w:p w14:paraId="659EEF7C" w14:textId="77777777" w:rsidR="00AF164A" w:rsidRPr="008A4032" w:rsidRDefault="00AF164A" w:rsidP="008A4032">
      <w:pPr>
        <w:pStyle w:val="NormalnyWeb"/>
        <w:spacing w:before="0" w:after="0" w:line="360" w:lineRule="auto"/>
        <w:rPr>
          <w:rStyle w:val="Pogrubienie"/>
          <w:rFonts w:ascii="Arial" w:hAnsi="Arial" w:cs="Arial"/>
        </w:rPr>
      </w:pPr>
    </w:p>
    <w:p w14:paraId="1A341837" w14:textId="77777777" w:rsidR="00AF164A" w:rsidRPr="008A4032" w:rsidRDefault="00AF164A" w:rsidP="008A4032">
      <w:pPr>
        <w:pStyle w:val="NormalnyWeb"/>
        <w:spacing w:before="0" w:after="0" w:line="360" w:lineRule="auto"/>
        <w:rPr>
          <w:rStyle w:val="Pogrubienie"/>
          <w:rFonts w:ascii="Arial" w:hAnsi="Arial" w:cs="Arial"/>
        </w:rPr>
      </w:pPr>
    </w:p>
    <w:p w14:paraId="017198E6" w14:textId="77777777" w:rsidR="00AF164A" w:rsidRPr="008A4032" w:rsidRDefault="00AF164A" w:rsidP="008A4032">
      <w:pPr>
        <w:pStyle w:val="NormalnyWeb"/>
        <w:spacing w:before="0" w:after="0" w:line="360" w:lineRule="auto"/>
        <w:rPr>
          <w:rStyle w:val="Pogrubienie"/>
          <w:rFonts w:ascii="Arial" w:hAnsi="Arial" w:cs="Arial"/>
        </w:rPr>
      </w:pPr>
    </w:p>
    <w:p w14:paraId="6414AEE7" w14:textId="77777777" w:rsidR="00AF164A" w:rsidRPr="008A4032" w:rsidRDefault="00AF164A" w:rsidP="008A4032">
      <w:pPr>
        <w:pStyle w:val="NormalnyWeb"/>
        <w:spacing w:before="0" w:after="0" w:line="360" w:lineRule="auto"/>
        <w:rPr>
          <w:rStyle w:val="Pogrubienie"/>
          <w:rFonts w:ascii="Arial" w:hAnsi="Arial" w:cs="Arial"/>
        </w:rPr>
      </w:pPr>
    </w:p>
    <w:p w14:paraId="3625CAB6" w14:textId="77777777" w:rsidR="00AF164A" w:rsidRPr="008A4032" w:rsidRDefault="00AF164A" w:rsidP="008A4032">
      <w:pPr>
        <w:pStyle w:val="NormalnyWeb"/>
        <w:spacing w:before="0" w:after="0" w:line="360" w:lineRule="auto"/>
        <w:rPr>
          <w:rStyle w:val="Pogrubienie"/>
          <w:rFonts w:ascii="Arial" w:hAnsi="Arial" w:cs="Arial"/>
        </w:rPr>
      </w:pPr>
    </w:p>
    <w:p w14:paraId="0DB65F79" w14:textId="77777777" w:rsidR="00AF164A" w:rsidRPr="008A4032" w:rsidRDefault="00AF164A" w:rsidP="008A4032">
      <w:pPr>
        <w:pStyle w:val="NormalnyWeb"/>
        <w:spacing w:before="0" w:after="0" w:line="360" w:lineRule="auto"/>
        <w:rPr>
          <w:rStyle w:val="Pogrubienie"/>
          <w:rFonts w:ascii="Arial" w:hAnsi="Arial" w:cs="Arial"/>
        </w:rPr>
      </w:pPr>
    </w:p>
    <w:p w14:paraId="6ABBDDCF" w14:textId="77777777" w:rsidR="00AF164A" w:rsidRPr="008A4032" w:rsidRDefault="00AF164A" w:rsidP="008A4032">
      <w:pPr>
        <w:pStyle w:val="NormalnyWeb"/>
        <w:spacing w:before="0" w:after="0" w:line="360" w:lineRule="auto"/>
        <w:rPr>
          <w:rStyle w:val="Pogrubienie"/>
          <w:rFonts w:ascii="Arial" w:hAnsi="Arial" w:cs="Arial"/>
        </w:rPr>
      </w:pPr>
    </w:p>
    <w:p w14:paraId="3E1AE7BC" w14:textId="5C38E254"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rPr>
        <w:lastRenderedPageBreak/>
        <w:t>CZĘŚĆ II – OPIS PRZEDMIOTU ZAMÓWIENIA</w:t>
      </w:r>
    </w:p>
    <w:p w14:paraId="21DDA75C" w14:textId="77777777" w:rsidR="00307B57" w:rsidRPr="008A4032" w:rsidRDefault="00307B57" w:rsidP="008A4032">
      <w:pPr>
        <w:pStyle w:val="Standard"/>
        <w:spacing w:line="360" w:lineRule="auto"/>
        <w:rPr>
          <w:rFonts w:ascii="Arial" w:hAnsi="Arial" w:cs="Arial"/>
          <w:b/>
          <w:bCs/>
        </w:rPr>
      </w:pPr>
    </w:p>
    <w:p w14:paraId="37050EAB" w14:textId="1937FFC7" w:rsidR="00307B57" w:rsidRPr="008A4032" w:rsidRDefault="00307B57" w:rsidP="008A4032">
      <w:pPr>
        <w:pStyle w:val="Standard"/>
        <w:spacing w:line="360" w:lineRule="auto"/>
        <w:rPr>
          <w:rFonts w:ascii="Arial" w:hAnsi="Arial" w:cs="Arial"/>
        </w:rPr>
      </w:pPr>
      <w:r w:rsidRPr="008A4032">
        <w:rPr>
          <w:rFonts w:ascii="Arial" w:hAnsi="Arial" w:cs="Arial"/>
        </w:rPr>
        <w:t>Przedmiotem zamówienia jest usługa bezpośredniej ochrony fizycznej obiektu Zakład Unieszkodliwiania Odpadów Komunalnych w Spytkowie.</w:t>
      </w:r>
    </w:p>
    <w:p w14:paraId="6BF1AAA2" w14:textId="4F6A2B1E" w:rsidR="00307B57" w:rsidRPr="008A4032" w:rsidRDefault="00702AEA" w:rsidP="008A4032">
      <w:pPr>
        <w:pStyle w:val="Standard"/>
        <w:spacing w:line="360" w:lineRule="auto"/>
        <w:rPr>
          <w:rFonts w:ascii="Arial" w:hAnsi="Arial" w:cs="Arial"/>
        </w:rPr>
      </w:pPr>
      <w:r w:rsidRPr="008A4032">
        <w:rPr>
          <w:rFonts w:ascii="Arial" w:hAnsi="Arial" w:cs="Arial"/>
        </w:rPr>
        <w:br/>
      </w:r>
      <w:r w:rsidR="00307B57" w:rsidRPr="008A4032">
        <w:rPr>
          <w:rFonts w:ascii="Arial" w:hAnsi="Arial" w:cs="Arial"/>
        </w:rPr>
        <w:t>Lokalizacja zakładu: Spytkowo 69, 11-500 Giżycko</w:t>
      </w:r>
    </w:p>
    <w:p w14:paraId="312BF43A" w14:textId="77777777" w:rsidR="00307B57" w:rsidRPr="008A4032" w:rsidRDefault="00307B57" w:rsidP="008A4032">
      <w:pPr>
        <w:pStyle w:val="Standard"/>
        <w:spacing w:line="360" w:lineRule="auto"/>
        <w:rPr>
          <w:rFonts w:ascii="Arial" w:hAnsi="Arial" w:cs="Arial"/>
        </w:rPr>
      </w:pPr>
      <w:r w:rsidRPr="008A4032">
        <w:rPr>
          <w:rFonts w:ascii="Arial" w:hAnsi="Arial" w:cs="Arial"/>
        </w:rPr>
        <w:t>Położenie geograficzne:</w:t>
      </w:r>
    </w:p>
    <w:p w14:paraId="7E4513C8" w14:textId="77777777" w:rsidR="00307B57" w:rsidRPr="008A4032" w:rsidRDefault="00307B57" w:rsidP="008A4032">
      <w:pPr>
        <w:pStyle w:val="Standard"/>
        <w:spacing w:line="360" w:lineRule="auto"/>
        <w:rPr>
          <w:rFonts w:ascii="Arial" w:hAnsi="Arial" w:cs="Arial"/>
        </w:rPr>
      </w:pPr>
      <w:r w:rsidRPr="008A4032">
        <w:rPr>
          <w:rFonts w:ascii="Arial" w:hAnsi="Arial" w:cs="Arial"/>
        </w:rPr>
        <w:t xml:space="preserve">DMS: N54°05´20,24” E21°48´07,37” Lat </w:t>
      </w:r>
      <w:proofErr w:type="spellStart"/>
      <w:r w:rsidRPr="008A4032">
        <w:rPr>
          <w:rFonts w:ascii="Arial" w:hAnsi="Arial" w:cs="Arial"/>
        </w:rPr>
        <w:t>Lng</w:t>
      </w:r>
      <w:proofErr w:type="spellEnd"/>
      <w:r w:rsidRPr="008A4032">
        <w:rPr>
          <w:rFonts w:ascii="Arial" w:hAnsi="Arial" w:cs="Arial"/>
        </w:rPr>
        <w:t>: N 54,088951° E 21,80205°</w:t>
      </w:r>
    </w:p>
    <w:p w14:paraId="500F7039" w14:textId="3B14E122" w:rsidR="00D011D1" w:rsidRPr="008A4032" w:rsidRDefault="00D011D1" w:rsidP="008A4032">
      <w:pPr>
        <w:spacing w:line="360" w:lineRule="auto"/>
        <w:rPr>
          <w:rFonts w:ascii="Arial" w:hAnsi="Arial" w:cs="Arial"/>
        </w:rPr>
      </w:pPr>
    </w:p>
    <w:p w14:paraId="186D5FE4" w14:textId="6EF8468D" w:rsidR="00766E11" w:rsidRPr="008A4032" w:rsidRDefault="00766E11" w:rsidP="00AD782B">
      <w:pPr>
        <w:pStyle w:val="Textbody"/>
        <w:widowControl/>
        <w:spacing w:after="0" w:line="360" w:lineRule="auto"/>
        <w:rPr>
          <w:rFonts w:ascii="Arial" w:hAnsi="Arial" w:cs="Arial"/>
        </w:rPr>
      </w:pPr>
      <w:r w:rsidRPr="008A4032">
        <w:rPr>
          <w:rFonts w:ascii="Arial" w:hAnsi="Arial" w:cs="Arial"/>
        </w:rPr>
        <w:t>Ochrona Obiektu wykonywana będzie następująco:</w:t>
      </w:r>
    </w:p>
    <w:p w14:paraId="37045FCE" w14:textId="142809FE" w:rsidR="00766E11" w:rsidRPr="005D7A4A" w:rsidRDefault="00766E11" w:rsidP="00AD782B">
      <w:pPr>
        <w:pStyle w:val="NormalnyWeb"/>
        <w:spacing w:before="0" w:after="0" w:line="360" w:lineRule="auto"/>
        <w:rPr>
          <w:rFonts w:ascii="Arial" w:hAnsi="Arial" w:cs="Arial"/>
          <w:color w:val="000000" w:themeColor="text1"/>
          <w:lang w:eastAsia="pl-PL"/>
        </w:rPr>
      </w:pPr>
      <w:r w:rsidRPr="008A4032">
        <w:rPr>
          <w:rFonts w:ascii="Arial" w:hAnsi="Arial" w:cs="Arial"/>
        </w:rPr>
        <w:t>- od poniedziałku do czwartku w godzinach 17:00-7:00 dnia następnego,</w:t>
      </w:r>
      <w:r w:rsidRPr="008A4032">
        <w:rPr>
          <w:rFonts w:ascii="Arial" w:hAnsi="Arial" w:cs="Arial"/>
        </w:rPr>
        <w:br/>
        <w:t xml:space="preserve">- </w:t>
      </w:r>
      <w:r w:rsidR="00CC44A8">
        <w:rPr>
          <w:rFonts w:ascii="Arial" w:hAnsi="Arial" w:cs="Arial"/>
        </w:rPr>
        <w:t>od</w:t>
      </w:r>
      <w:r w:rsidRPr="008A4032">
        <w:rPr>
          <w:rFonts w:ascii="Arial" w:hAnsi="Arial" w:cs="Arial"/>
        </w:rPr>
        <w:t xml:space="preserve"> piąt</w:t>
      </w:r>
      <w:r w:rsidR="00CC44A8">
        <w:rPr>
          <w:rFonts w:ascii="Arial" w:hAnsi="Arial" w:cs="Arial"/>
        </w:rPr>
        <w:t>ku</w:t>
      </w:r>
      <w:r w:rsidRPr="008A4032">
        <w:rPr>
          <w:rFonts w:ascii="Arial" w:hAnsi="Arial" w:cs="Arial"/>
        </w:rPr>
        <w:t xml:space="preserve"> 17:00 do poniedziałku 7:00</w:t>
      </w:r>
      <w:r w:rsidR="00AD782B">
        <w:rPr>
          <w:rFonts w:ascii="Arial" w:hAnsi="Arial" w:cs="Arial"/>
        </w:rPr>
        <w:t xml:space="preserve"> (</w:t>
      </w:r>
      <w:r w:rsidR="00AD782B" w:rsidRPr="005D7A4A">
        <w:rPr>
          <w:rFonts w:ascii="Arial" w:hAnsi="Arial" w:cs="Arial"/>
          <w:color w:val="000000" w:themeColor="text1"/>
        </w:rPr>
        <w:t>w soboty: 13.01, 06.04, 04.05, 11.05, 01.06, 17.08, 02.11, 16.11, 21.12, 28.12 ochrona nie będzie świadczyła usług w godzinach 7:00-15:00).</w:t>
      </w:r>
    </w:p>
    <w:p w14:paraId="3DDC4198" w14:textId="77777777" w:rsidR="00766E11" w:rsidRPr="005D7A4A" w:rsidRDefault="00766E11" w:rsidP="00AD782B">
      <w:pPr>
        <w:pStyle w:val="Textbody"/>
        <w:spacing w:after="0" w:line="360" w:lineRule="auto"/>
        <w:rPr>
          <w:rFonts w:ascii="Arial" w:hAnsi="Arial" w:cs="Arial"/>
          <w:color w:val="000000" w:themeColor="text1"/>
        </w:rPr>
      </w:pPr>
      <w:r w:rsidRPr="005D7A4A">
        <w:rPr>
          <w:rFonts w:ascii="Arial" w:hAnsi="Arial" w:cs="Arial"/>
          <w:color w:val="000000" w:themeColor="text1"/>
        </w:rPr>
        <w:t>- w dni świąteczne całodobowo.</w:t>
      </w:r>
    </w:p>
    <w:p w14:paraId="3D756CC3" w14:textId="77777777" w:rsidR="00292DA6" w:rsidRPr="005D7A4A" w:rsidRDefault="00292DA6" w:rsidP="00AD782B">
      <w:pPr>
        <w:spacing w:line="360" w:lineRule="auto"/>
        <w:rPr>
          <w:rFonts w:ascii="Arial" w:hAnsi="Arial" w:cs="Arial"/>
          <w:color w:val="000000" w:themeColor="text1"/>
        </w:rPr>
      </w:pPr>
    </w:p>
    <w:p w14:paraId="78E586B2" w14:textId="6810FE0C" w:rsidR="00766E11" w:rsidRPr="005D7A4A" w:rsidRDefault="00292DA6" w:rsidP="00AD782B">
      <w:pPr>
        <w:spacing w:line="360" w:lineRule="auto"/>
        <w:rPr>
          <w:rFonts w:ascii="Arial" w:hAnsi="Arial" w:cs="Arial"/>
          <w:color w:val="000000" w:themeColor="text1"/>
        </w:rPr>
      </w:pPr>
      <w:r w:rsidRPr="005D7A4A">
        <w:rPr>
          <w:rFonts w:ascii="Arial" w:hAnsi="Arial" w:cs="Arial"/>
          <w:color w:val="000000" w:themeColor="text1"/>
        </w:rPr>
        <w:t xml:space="preserve">Przewidywana ilość godzin </w:t>
      </w:r>
      <w:r w:rsidR="00F74A77" w:rsidRPr="005D7A4A">
        <w:rPr>
          <w:rFonts w:ascii="Arial" w:hAnsi="Arial" w:cs="Arial"/>
          <w:color w:val="000000" w:themeColor="text1"/>
        </w:rPr>
        <w:t xml:space="preserve">ochrony </w:t>
      </w:r>
      <w:r w:rsidRPr="005D7A4A">
        <w:rPr>
          <w:rFonts w:ascii="Arial" w:hAnsi="Arial" w:cs="Arial"/>
          <w:color w:val="000000" w:themeColor="text1"/>
        </w:rPr>
        <w:t xml:space="preserve">w okresie realizacji zamówienia: </w:t>
      </w:r>
      <w:r w:rsidR="00AD782B" w:rsidRPr="005D7A4A">
        <w:rPr>
          <w:rFonts w:ascii="Arial" w:hAnsi="Arial" w:cs="Arial"/>
          <w:color w:val="000000" w:themeColor="text1"/>
        </w:rPr>
        <w:t>6156.</w:t>
      </w:r>
    </w:p>
    <w:p w14:paraId="1B191B57" w14:textId="77777777" w:rsidR="00292DA6" w:rsidRPr="008A4032" w:rsidRDefault="00292DA6" w:rsidP="008A4032">
      <w:pPr>
        <w:pStyle w:val="Textbody"/>
        <w:spacing w:after="0" w:line="360" w:lineRule="auto"/>
        <w:jc w:val="both"/>
        <w:rPr>
          <w:rFonts w:ascii="Arial" w:hAnsi="Arial" w:cs="Arial"/>
        </w:rPr>
      </w:pPr>
    </w:p>
    <w:p w14:paraId="3307C3EA" w14:textId="45925D7B" w:rsidR="00307B57" w:rsidRPr="008A4032" w:rsidRDefault="00307B57" w:rsidP="008A4032">
      <w:pPr>
        <w:pStyle w:val="Textbody"/>
        <w:spacing w:after="0" w:line="360" w:lineRule="auto"/>
        <w:jc w:val="both"/>
        <w:rPr>
          <w:rFonts w:ascii="Arial" w:hAnsi="Arial" w:cs="Arial"/>
        </w:rPr>
      </w:pPr>
      <w:r w:rsidRPr="008A4032">
        <w:rPr>
          <w:rFonts w:ascii="Arial" w:hAnsi="Arial" w:cs="Arial"/>
        </w:rPr>
        <w:t>Pod pojęciem ochrony Obiektu rozumie się stałą obecność jednego agenta (pracownika) ochrony na terenie Obiektu, udaremnieni</w:t>
      </w:r>
      <w:r w:rsidR="005044EE" w:rsidRPr="008A4032">
        <w:rPr>
          <w:rFonts w:ascii="Arial" w:hAnsi="Arial" w:cs="Arial"/>
        </w:rPr>
        <w:t>e</w:t>
      </w:r>
      <w:r w:rsidRPr="008A4032">
        <w:rPr>
          <w:rFonts w:ascii="Arial" w:hAnsi="Arial" w:cs="Arial"/>
        </w:rPr>
        <w:t xml:space="preserve"> lub odparci</w:t>
      </w:r>
      <w:r w:rsidR="005044EE" w:rsidRPr="008A4032">
        <w:rPr>
          <w:rFonts w:ascii="Arial" w:hAnsi="Arial" w:cs="Arial"/>
        </w:rPr>
        <w:t>e</w:t>
      </w:r>
      <w:r w:rsidRPr="008A4032">
        <w:rPr>
          <w:rFonts w:ascii="Arial" w:hAnsi="Arial" w:cs="Arial"/>
        </w:rPr>
        <w:t xml:space="preserve"> wszelkich bezprawnych zamachów na osoby albo mienie znajdujące się na terenie Obiektu, nie dopuszczając do jego zaboru lub uszkodzenia.</w:t>
      </w:r>
    </w:p>
    <w:p w14:paraId="539C2448" w14:textId="77777777" w:rsidR="005044EE" w:rsidRPr="008A4032" w:rsidRDefault="005044EE" w:rsidP="008A4032">
      <w:pPr>
        <w:pStyle w:val="Textbody"/>
        <w:spacing w:after="0" w:line="360" w:lineRule="auto"/>
        <w:jc w:val="both"/>
        <w:rPr>
          <w:rFonts w:ascii="Arial" w:hAnsi="Arial" w:cs="Arial"/>
        </w:rPr>
      </w:pPr>
    </w:p>
    <w:p w14:paraId="086C7978" w14:textId="31A2F4F5" w:rsidR="00885D40" w:rsidRPr="008A4032" w:rsidRDefault="00307B57" w:rsidP="008A4032">
      <w:pPr>
        <w:pStyle w:val="Textbody"/>
        <w:spacing w:after="0" w:line="360" w:lineRule="auto"/>
        <w:jc w:val="both"/>
        <w:rPr>
          <w:rFonts w:ascii="Arial" w:hAnsi="Arial" w:cs="Arial"/>
        </w:rPr>
      </w:pPr>
      <w:r w:rsidRPr="008A4032">
        <w:rPr>
          <w:rFonts w:ascii="Arial" w:hAnsi="Arial" w:cs="Arial"/>
        </w:rPr>
        <w:t>Pracowni</w:t>
      </w:r>
      <w:r w:rsidR="00AF7770" w:rsidRPr="008A4032">
        <w:rPr>
          <w:rFonts w:ascii="Arial" w:hAnsi="Arial" w:cs="Arial"/>
        </w:rPr>
        <w:t>cy</w:t>
      </w:r>
      <w:r w:rsidRPr="008A4032">
        <w:rPr>
          <w:rFonts w:ascii="Arial" w:hAnsi="Arial" w:cs="Arial"/>
        </w:rPr>
        <w:t xml:space="preserve"> ochrony </w:t>
      </w:r>
      <w:r w:rsidR="00885D40" w:rsidRPr="008A4032">
        <w:rPr>
          <w:rFonts w:ascii="Arial" w:hAnsi="Arial" w:cs="Arial"/>
        </w:rPr>
        <w:t xml:space="preserve">muszą być wyposażeni w schludne, czyste jednolite umundurowanie, środki łączności w postaci telefonów komórkowych. </w:t>
      </w:r>
    </w:p>
    <w:p w14:paraId="403341E7" w14:textId="77777777" w:rsidR="00DA3C2A" w:rsidRPr="008A4032" w:rsidRDefault="00885D40" w:rsidP="008A4032">
      <w:pPr>
        <w:pStyle w:val="Textbody"/>
        <w:spacing w:after="0" w:line="360" w:lineRule="auto"/>
        <w:rPr>
          <w:rFonts w:ascii="Arial" w:hAnsi="Arial" w:cs="Arial"/>
        </w:rPr>
      </w:pPr>
      <w:r w:rsidRPr="008A4032">
        <w:rPr>
          <w:rFonts w:ascii="Arial" w:hAnsi="Arial" w:cs="Arial"/>
        </w:rPr>
        <w:t>Pracownicy ochrony muszą posiada</w:t>
      </w:r>
      <w:r w:rsidR="00B714FC" w:rsidRPr="008A4032">
        <w:rPr>
          <w:rFonts w:ascii="Arial" w:hAnsi="Arial" w:cs="Arial"/>
        </w:rPr>
        <w:t>ć</w:t>
      </w:r>
      <w:r w:rsidRPr="008A4032">
        <w:rPr>
          <w:rFonts w:ascii="Arial" w:hAnsi="Arial" w:cs="Arial"/>
        </w:rPr>
        <w:t xml:space="preserve"> odpowiednie kwalifikacje, umiejętności i kondycję fizyczną oraz </w:t>
      </w:r>
      <w:r w:rsidR="00AB1678" w:rsidRPr="008A4032">
        <w:rPr>
          <w:rFonts w:ascii="Arial" w:hAnsi="Arial" w:cs="Arial"/>
        </w:rPr>
        <w:t>muszą zostać</w:t>
      </w:r>
      <w:r w:rsidRPr="008A4032">
        <w:rPr>
          <w:rFonts w:ascii="Arial" w:hAnsi="Arial" w:cs="Arial"/>
        </w:rPr>
        <w:t xml:space="preserve"> przeszkoleni </w:t>
      </w:r>
      <w:r w:rsidR="00B45899" w:rsidRPr="008A4032">
        <w:rPr>
          <w:rFonts w:ascii="Arial" w:hAnsi="Arial" w:cs="Arial"/>
        </w:rPr>
        <w:t xml:space="preserve">przez Wykonawcę </w:t>
      </w:r>
      <w:r w:rsidRPr="008A4032">
        <w:rPr>
          <w:rFonts w:ascii="Arial" w:hAnsi="Arial" w:cs="Arial"/>
        </w:rPr>
        <w:t>w zakresie wykonywania obowiązków.</w:t>
      </w:r>
      <w:r w:rsidR="00DA3C2A" w:rsidRPr="008A4032">
        <w:rPr>
          <w:rFonts w:ascii="Arial" w:hAnsi="Arial" w:cs="Arial"/>
        </w:rPr>
        <w:t xml:space="preserve"> </w:t>
      </w:r>
    </w:p>
    <w:p w14:paraId="7B11DDCF" w14:textId="0842880B" w:rsidR="00DA3C2A" w:rsidRPr="008A4032" w:rsidRDefault="00DA3C2A" w:rsidP="008A4032">
      <w:pPr>
        <w:pStyle w:val="Textbody"/>
        <w:spacing w:after="0" w:line="360" w:lineRule="auto"/>
        <w:rPr>
          <w:rFonts w:ascii="Arial" w:hAnsi="Arial" w:cs="Arial"/>
        </w:rPr>
      </w:pPr>
      <w:r w:rsidRPr="008A4032">
        <w:rPr>
          <w:rFonts w:ascii="Arial" w:hAnsi="Arial" w:cs="Arial"/>
          <w:color w:val="000000"/>
        </w:rPr>
        <w:t xml:space="preserve">Obowiązkiem Wykonawcy będzie zapoznanie i przeszkolenie pracowników ochrony z aktualną instrukcją bezpieczeństwa przeciwpożarowego obowiązującą na terenie zakładu. </w:t>
      </w:r>
    </w:p>
    <w:p w14:paraId="447C98D5" w14:textId="1D43F565" w:rsidR="00885D40" w:rsidRPr="008A4032" w:rsidRDefault="00DA3C2A" w:rsidP="008A4032">
      <w:pPr>
        <w:pStyle w:val="Textbody"/>
        <w:widowControl/>
        <w:spacing w:after="0" w:line="360" w:lineRule="auto"/>
        <w:rPr>
          <w:rFonts w:ascii="Arial" w:hAnsi="Arial" w:cs="Arial"/>
        </w:rPr>
      </w:pPr>
      <w:r w:rsidRPr="008A4032">
        <w:rPr>
          <w:rFonts w:ascii="Arial" w:hAnsi="Arial" w:cs="Arial"/>
          <w:color w:val="000000"/>
        </w:rPr>
        <w:t xml:space="preserve">Wykonawca zobowiązany jest do przestrzegania zasad wynikających z zarządzenia nr 4/2016 Prezesa Zarządu Zakładu Unieszkodliwiania Odpadów Komunalnych Spytkowo </w:t>
      </w:r>
      <w:r w:rsidRPr="008A4032">
        <w:rPr>
          <w:rFonts w:ascii="Arial" w:hAnsi="Arial" w:cs="Arial"/>
          <w:color w:val="000000"/>
        </w:rPr>
        <w:lastRenderedPageBreak/>
        <w:t>Sp. z o.o. w sprawie działań prewencyjnych – współpraca z firmami zewnętrznymi.</w:t>
      </w:r>
      <w:r w:rsidRPr="008A4032">
        <w:rPr>
          <w:rFonts w:ascii="Arial" w:hAnsi="Arial" w:cs="Arial"/>
          <w:color w:val="000000"/>
        </w:rPr>
        <w:br/>
      </w:r>
    </w:p>
    <w:p w14:paraId="1FD2526B" w14:textId="23CB84F6" w:rsidR="00B45899" w:rsidRPr="008A4032" w:rsidRDefault="00B45899" w:rsidP="008A4032">
      <w:pPr>
        <w:pStyle w:val="Textbody"/>
        <w:widowControl/>
        <w:spacing w:after="0" w:line="360" w:lineRule="auto"/>
        <w:rPr>
          <w:rFonts w:ascii="Arial" w:hAnsi="Arial" w:cs="Arial"/>
        </w:rPr>
      </w:pPr>
      <w:r w:rsidRPr="008A4032">
        <w:rPr>
          <w:rFonts w:ascii="Arial" w:hAnsi="Arial" w:cs="Arial"/>
          <w:color w:val="000000"/>
        </w:rPr>
        <w:t>Zamawiający przeszkoli pracowników ochrony w zakresie obsługi urządzenia do systemu kontroli</w:t>
      </w:r>
      <w:r w:rsidR="00CA7DF4">
        <w:rPr>
          <w:rFonts w:ascii="Arial" w:hAnsi="Arial" w:cs="Arial"/>
          <w:color w:val="000000"/>
        </w:rPr>
        <w:t xml:space="preserve"> oraz w zakresie obsługi centrali pożarowej.</w:t>
      </w:r>
    </w:p>
    <w:p w14:paraId="3FFB5C2A" w14:textId="77777777" w:rsidR="00AE2C7B" w:rsidRPr="008A4032" w:rsidRDefault="00AE2C7B" w:rsidP="008A4032">
      <w:pPr>
        <w:pStyle w:val="Textbody"/>
        <w:spacing w:after="0" w:line="360" w:lineRule="auto"/>
        <w:jc w:val="both"/>
        <w:rPr>
          <w:rFonts w:ascii="Arial" w:hAnsi="Arial" w:cs="Arial"/>
        </w:rPr>
      </w:pPr>
    </w:p>
    <w:p w14:paraId="290B7DB1" w14:textId="11124C31" w:rsidR="00AE2C7B" w:rsidRPr="008A4032" w:rsidRDefault="00AE2C7B" w:rsidP="008A4032">
      <w:pPr>
        <w:pStyle w:val="Textbody"/>
        <w:widowControl/>
        <w:spacing w:after="0" w:line="360" w:lineRule="auto"/>
        <w:jc w:val="both"/>
        <w:rPr>
          <w:rFonts w:ascii="Arial" w:hAnsi="Arial" w:cs="Arial"/>
        </w:rPr>
      </w:pPr>
      <w:r w:rsidRPr="008A4032">
        <w:rPr>
          <w:rFonts w:ascii="Arial" w:hAnsi="Arial" w:cs="Arial"/>
        </w:rPr>
        <w:t xml:space="preserve">Nazwiska pracowników ochrony oraz numery ich telefonów komórkowych zostaną wskazane przez Wykonawcę Zamawiającemu na piśmie, przed podjęciem pełnienia obowiązków przez danego pracownika ochrony. </w:t>
      </w:r>
    </w:p>
    <w:p w14:paraId="1DFBD454" w14:textId="77777777" w:rsidR="00766E11" w:rsidRPr="008A4032" w:rsidRDefault="00766E11" w:rsidP="008A4032">
      <w:pPr>
        <w:pStyle w:val="Textbody"/>
        <w:widowControl/>
        <w:spacing w:after="0" w:line="360" w:lineRule="auto"/>
        <w:jc w:val="both"/>
        <w:rPr>
          <w:rFonts w:ascii="Arial" w:hAnsi="Arial" w:cs="Arial"/>
        </w:rPr>
      </w:pPr>
    </w:p>
    <w:p w14:paraId="125933E9" w14:textId="6AF702DB" w:rsidR="00B45899" w:rsidRPr="008A4032" w:rsidRDefault="00766E11" w:rsidP="008A4032">
      <w:pPr>
        <w:tabs>
          <w:tab w:val="left" w:pos="5565"/>
        </w:tabs>
        <w:spacing w:line="360" w:lineRule="auto"/>
        <w:rPr>
          <w:rFonts w:ascii="Arial" w:hAnsi="Arial" w:cs="Arial"/>
        </w:rPr>
      </w:pPr>
      <w:r w:rsidRPr="008A4032">
        <w:rPr>
          <w:rFonts w:ascii="Arial" w:hAnsi="Arial" w:cs="Arial"/>
        </w:rPr>
        <w:t>Pracownik ochrony jest zobowiązany do:</w:t>
      </w:r>
      <w:r w:rsidRPr="008A4032">
        <w:rPr>
          <w:rFonts w:ascii="Arial" w:hAnsi="Arial" w:cs="Arial"/>
        </w:rPr>
        <w:br/>
      </w:r>
      <w:r w:rsidR="005044EE" w:rsidRPr="008A4032">
        <w:rPr>
          <w:rFonts w:ascii="Arial" w:hAnsi="Arial" w:cs="Arial"/>
        </w:rPr>
        <w:t>1)</w:t>
      </w:r>
      <w:r w:rsidRPr="008A4032">
        <w:rPr>
          <w:rFonts w:ascii="Arial" w:hAnsi="Arial" w:cs="Arial"/>
        </w:rPr>
        <w:t xml:space="preserve"> patrolu pieszego po całym Obiekcie, nie rzadziej niż raz na </w:t>
      </w:r>
      <w:r w:rsidR="005D7A4A">
        <w:rPr>
          <w:rFonts w:ascii="Arial" w:hAnsi="Arial" w:cs="Arial"/>
        </w:rPr>
        <w:t xml:space="preserve">dwie </w:t>
      </w:r>
      <w:r w:rsidRPr="008A4032">
        <w:rPr>
          <w:rFonts w:ascii="Arial" w:hAnsi="Arial" w:cs="Arial"/>
        </w:rPr>
        <w:t>godzin</w:t>
      </w:r>
      <w:r w:rsidR="005D7A4A">
        <w:rPr>
          <w:rFonts w:ascii="Arial" w:hAnsi="Arial" w:cs="Arial"/>
        </w:rPr>
        <w:t>y</w:t>
      </w:r>
      <w:r w:rsidR="00B45899" w:rsidRPr="008A4032">
        <w:rPr>
          <w:rFonts w:ascii="Arial" w:hAnsi="Arial" w:cs="Arial"/>
        </w:rPr>
        <w:t xml:space="preserve">, </w:t>
      </w:r>
      <w:r w:rsidR="00B45899" w:rsidRPr="008A4032">
        <w:rPr>
          <w:rFonts w:ascii="Arial" w:hAnsi="Arial" w:cs="Arial"/>
          <w:color w:val="000000"/>
        </w:rPr>
        <w:t>a w szczególności patrolowania miejsc narażonych na pożar: punkt gromadzenia odpadów na hali sortowni, magazyn odpadów na hali sortowni, wzdłuż hali sortowni, boksy na odpady.</w:t>
      </w:r>
      <w:r w:rsidR="00B45899" w:rsidRPr="008A4032">
        <w:rPr>
          <w:rFonts w:ascii="Arial" w:hAnsi="Arial" w:cs="Arial"/>
          <w:color w:val="000000"/>
        </w:rPr>
        <w:br/>
        <w:t>Zamawiający posiada system kontroli wartowników mający na celu obserwację zagrożeń pożarowych.</w:t>
      </w:r>
    </w:p>
    <w:p w14:paraId="555ACFAC" w14:textId="77777777" w:rsidR="005D7A4A" w:rsidRDefault="00B45899" w:rsidP="008A4032">
      <w:pPr>
        <w:pStyle w:val="Textbody"/>
        <w:widowControl/>
        <w:spacing w:after="0" w:line="360" w:lineRule="auto"/>
        <w:rPr>
          <w:rFonts w:ascii="Arial" w:hAnsi="Arial" w:cs="Arial"/>
          <w:color w:val="000000"/>
        </w:rPr>
      </w:pPr>
      <w:r w:rsidRPr="008A4032">
        <w:rPr>
          <w:rFonts w:ascii="Arial" w:hAnsi="Arial" w:cs="Arial"/>
          <w:color w:val="000000"/>
        </w:rPr>
        <w:t>Potwierdzeniem obecności pracownia ochrony jest rejestracja patrolu w punktach wskazanych przez Zamawiającego.</w:t>
      </w:r>
    </w:p>
    <w:p w14:paraId="0778F42A" w14:textId="0AAEC619" w:rsidR="00CE02AB" w:rsidRPr="008A4032" w:rsidRDefault="005D7A4A" w:rsidP="008A4032">
      <w:pPr>
        <w:pStyle w:val="Textbody"/>
        <w:widowControl/>
        <w:spacing w:after="0" w:line="360" w:lineRule="auto"/>
        <w:rPr>
          <w:rFonts w:ascii="Arial" w:hAnsi="Arial" w:cs="Arial"/>
        </w:rPr>
      </w:pPr>
      <w:r>
        <w:rPr>
          <w:rFonts w:ascii="Arial" w:hAnsi="Arial" w:cs="Arial"/>
          <w:color w:val="000000"/>
        </w:rPr>
        <w:t xml:space="preserve">2) </w:t>
      </w:r>
      <w:r w:rsidRPr="005E7911">
        <w:rPr>
          <w:rFonts w:ascii="Arial" w:hAnsi="Arial" w:cs="Arial"/>
          <w:color w:val="000000" w:themeColor="text1"/>
        </w:rPr>
        <w:t xml:space="preserve">obsługi centrali pożarowej znajdującej się w </w:t>
      </w:r>
      <w:r w:rsidR="00CA7DF4" w:rsidRPr="005E7911">
        <w:rPr>
          <w:rFonts w:ascii="Arial" w:hAnsi="Arial" w:cs="Arial"/>
          <w:color w:val="000000" w:themeColor="text1"/>
        </w:rPr>
        <w:t xml:space="preserve">budynku wagowego (pomieszczeniu przebywania ochrony). Obsługa systemu polega na weryfikacji powstałych alarmów. W przypadku wystąpienia zagrożenia pożarowego na terenie Zakładu, pracownik ochrony zobowiązany jest </w:t>
      </w:r>
      <w:r w:rsidR="00D001D0" w:rsidRPr="005E7911">
        <w:rPr>
          <w:rFonts w:ascii="Arial" w:hAnsi="Arial" w:cs="Arial"/>
          <w:color w:val="000000" w:themeColor="text1"/>
        </w:rPr>
        <w:t>do niezwłocznego powiadomienia Państwowej Straży Pożarnej</w:t>
      </w:r>
      <w:r w:rsidR="00CA7DF4" w:rsidRPr="005E7911">
        <w:rPr>
          <w:rFonts w:ascii="Arial" w:hAnsi="Arial" w:cs="Arial"/>
          <w:color w:val="000000" w:themeColor="text1"/>
        </w:rPr>
        <w:t xml:space="preserve">  </w:t>
      </w:r>
      <w:r w:rsidRPr="005E7911">
        <w:rPr>
          <w:rFonts w:ascii="Arial" w:hAnsi="Arial" w:cs="Arial"/>
          <w:color w:val="000000" w:themeColor="text1"/>
        </w:rPr>
        <w:t xml:space="preserve"> </w:t>
      </w:r>
      <w:r w:rsidR="00766E11" w:rsidRPr="008A4032">
        <w:rPr>
          <w:rFonts w:ascii="Arial" w:hAnsi="Arial" w:cs="Arial"/>
        </w:rPr>
        <w:br/>
      </w:r>
      <w:r w:rsidR="00D001D0">
        <w:rPr>
          <w:rFonts w:ascii="Arial" w:hAnsi="Arial" w:cs="Arial"/>
        </w:rPr>
        <w:t>3</w:t>
      </w:r>
      <w:r w:rsidR="00CE02AB" w:rsidRPr="008A4032">
        <w:rPr>
          <w:rFonts w:ascii="Arial" w:hAnsi="Arial" w:cs="Arial"/>
        </w:rPr>
        <w:t>)</w:t>
      </w:r>
      <w:r w:rsidR="00766E11" w:rsidRPr="008A4032">
        <w:rPr>
          <w:rFonts w:ascii="Arial" w:hAnsi="Arial" w:cs="Arial"/>
        </w:rPr>
        <w:t xml:space="preserve"> odbierania telefonu komórkowego i udzielania wszelkich informacji upoważnionym pracownikom Zamawiającego;</w:t>
      </w:r>
      <w:r w:rsidR="00766E11" w:rsidRPr="008A4032">
        <w:rPr>
          <w:rFonts w:ascii="Arial" w:hAnsi="Arial" w:cs="Arial"/>
        </w:rPr>
        <w:br/>
      </w:r>
      <w:r w:rsidR="00D001D0">
        <w:rPr>
          <w:rFonts w:ascii="Arial" w:hAnsi="Arial" w:cs="Arial"/>
        </w:rPr>
        <w:t>4</w:t>
      </w:r>
      <w:r w:rsidR="00CE02AB" w:rsidRPr="008A4032">
        <w:rPr>
          <w:rFonts w:ascii="Arial" w:hAnsi="Arial" w:cs="Arial"/>
        </w:rPr>
        <w:t>)</w:t>
      </w:r>
      <w:r w:rsidR="00766E11" w:rsidRPr="008A4032">
        <w:rPr>
          <w:rFonts w:ascii="Arial" w:hAnsi="Arial" w:cs="Arial"/>
        </w:rPr>
        <w:t xml:space="preserve"> niezwłocznego informowania Policji o wszystkich zauważonych próbach zamachów na osoby albo mienie znajdujące się na terenie Obiektu;</w:t>
      </w:r>
      <w:r w:rsidR="00766E11" w:rsidRPr="008A4032">
        <w:rPr>
          <w:rFonts w:ascii="Arial" w:hAnsi="Arial" w:cs="Arial"/>
        </w:rPr>
        <w:br/>
      </w:r>
      <w:r w:rsidR="00D001D0">
        <w:rPr>
          <w:rFonts w:ascii="Arial" w:hAnsi="Arial" w:cs="Arial"/>
        </w:rPr>
        <w:t>5</w:t>
      </w:r>
      <w:r w:rsidR="00CE02AB" w:rsidRPr="008A4032">
        <w:rPr>
          <w:rFonts w:ascii="Arial" w:hAnsi="Arial" w:cs="Arial"/>
        </w:rPr>
        <w:t>)</w:t>
      </w:r>
      <w:r w:rsidR="00766E11" w:rsidRPr="008A4032">
        <w:rPr>
          <w:rFonts w:ascii="Arial" w:hAnsi="Arial" w:cs="Arial"/>
        </w:rPr>
        <w:t xml:space="preserve"> niezwłocznego informowania wskazanego pracownika Zamawiającego o wszystkich istotnych zdarzeniach związanych z ochroną Obiektu;</w:t>
      </w:r>
      <w:r w:rsidR="00766E11" w:rsidRPr="008A4032">
        <w:rPr>
          <w:rFonts w:ascii="Arial" w:hAnsi="Arial" w:cs="Arial"/>
        </w:rPr>
        <w:br/>
      </w:r>
      <w:r w:rsidR="00D001D0">
        <w:rPr>
          <w:rFonts w:ascii="Arial" w:hAnsi="Arial" w:cs="Arial"/>
        </w:rPr>
        <w:t>6</w:t>
      </w:r>
      <w:r w:rsidR="00CE02AB" w:rsidRPr="008A4032">
        <w:rPr>
          <w:rFonts w:ascii="Arial" w:hAnsi="Arial" w:cs="Arial"/>
        </w:rPr>
        <w:t>)</w:t>
      </w:r>
      <w:r w:rsidR="00766E11" w:rsidRPr="008A4032">
        <w:rPr>
          <w:rFonts w:ascii="Arial" w:hAnsi="Arial" w:cs="Arial"/>
        </w:rPr>
        <w:t xml:space="preserve"> wypisywa</w:t>
      </w:r>
      <w:r w:rsidR="00B714FC" w:rsidRPr="008A4032">
        <w:rPr>
          <w:rFonts w:ascii="Arial" w:hAnsi="Arial" w:cs="Arial"/>
        </w:rPr>
        <w:t>nia</w:t>
      </w:r>
      <w:r w:rsidR="00766E11" w:rsidRPr="008A4032">
        <w:rPr>
          <w:rFonts w:ascii="Arial" w:hAnsi="Arial" w:cs="Arial"/>
        </w:rPr>
        <w:t xml:space="preserve"> w książce przebiegu służby wszystki</w:t>
      </w:r>
      <w:r w:rsidR="00B714FC" w:rsidRPr="008A4032">
        <w:rPr>
          <w:rFonts w:ascii="Arial" w:hAnsi="Arial" w:cs="Arial"/>
        </w:rPr>
        <w:t>ch</w:t>
      </w:r>
      <w:r w:rsidR="00766E11" w:rsidRPr="008A4032">
        <w:rPr>
          <w:rFonts w:ascii="Arial" w:hAnsi="Arial" w:cs="Arial"/>
        </w:rPr>
        <w:t xml:space="preserve"> istotn</w:t>
      </w:r>
      <w:r w:rsidR="00B714FC" w:rsidRPr="008A4032">
        <w:rPr>
          <w:rFonts w:ascii="Arial" w:hAnsi="Arial" w:cs="Arial"/>
        </w:rPr>
        <w:t>ych</w:t>
      </w:r>
      <w:r w:rsidR="00766E11" w:rsidRPr="008A4032">
        <w:rPr>
          <w:rFonts w:ascii="Arial" w:hAnsi="Arial" w:cs="Arial"/>
        </w:rPr>
        <w:t xml:space="preserve"> zdarze</w:t>
      </w:r>
      <w:r w:rsidR="00B714FC" w:rsidRPr="008A4032">
        <w:rPr>
          <w:rFonts w:ascii="Arial" w:hAnsi="Arial" w:cs="Arial"/>
        </w:rPr>
        <w:t>ń</w:t>
      </w:r>
      <w:r w:rsidR="00766E11" w:rsidRPr="008A4032">
        <w:rPr>
          <w:rFonts w:ascii="Arial" w:hAnsi="Arial" w:cs="Arial"/>
        </w:rPr>
        <w:t xml:space="preserve"> w związku z ochroną Obiektu, w tym nazwisko pracownika ochrony który rozpoczyna i kończy pracę, godzinę rozpoczęcia i zakończenia pracy;</w:t>
      </w:r>
      <w:r w:rsidR="00766E11" w:rsidRPr="008A4032">
        <w:rPr>
          <w:rFonts w:ascii="Arial" w:hAnsi="Arial" w:cs="Arial"/>
        </w:rPr>
        <w:br/>
      </w:r>
      <w:r w:rsidR="00D001D0">
        <w:rPr>
          <w:rFonts w:ascii="Arial" w:hAnsi="Arial" w:cs="Arial"/>
        </w:rPr>
        <w:t>7</w:t>
      </w:r>
      <w:r w:rsidR="00CE02AB" w:rsidRPr="008A4032">
        <w:rPr>
          <w:rFonts w:ascii="Arial" w:hAnsi="Arial" w:cs="Arial"/>
        </w:rPr>
        <w:t>)</w:t>
      </w:r>
      <w:r w:rsidR="00766E11" w:rsidRPr="008A4032">
        <w:rPr>
          <w:rFonts w:ascii="Arial" w:hAnsi="Arial" w:cs="Arial"/>
        </w:rPr>
        <w:t xml:space="preserve"> rejestrowa</w:t>
      </w:r>
      <w:r w:rsidR="00B714FC" w:rsidRPr="008A4032">
        <w:rPr>
          <w:rFonts w:ascii="Arial" w:hAnsi="Arial" w:cs="Arial"/>
        </w:rPr>
        <w:t>nia</w:t>
      </w:r>
      <w:r w:rsidR="00766E11" w:rsidRPr="008A4032">
        <w:rPr>
          <w:rFonts w:ascii="Arial" w:hAnsi="Arial" w:cs="Arial"/>
        </w:rPr>
        <w:t xml:space="preserve"> dan</w:t>
      </w:r>
      <w:r w:rsidR="00B714FC" w:rsidRPr="008A4032">
        <w:rPr>
          <w:rFonts w:ascii="Arial" w:hAnsi="Arial" w:cs="Arial"/>
        </w:rPr>
        <w:t>ych</w:t>
      </w:r>
      <w:r w:rsidR="00766E11" w:rsidRPr="008A4032">
        <w:rPr>
          <w:rFonts w:ascii="Arial" w:hAnsi="Arial" w:cs="Arial"/>
        </w:rPr>
        <w:t xml:space="preserve"> osób, które wchodzą na teren Obiektu w godzinach ochrony oraz godzinę wejścia i opuszczenia Obiektu;</w:t>
      </w:r>
      <w:r w:rsidR="00766E11" w:rsidRPr="008A4032">
        <w:rPr>
          <w:rFonts w:ascii="Arial" w:hAnsi="Arial" w:cs="Arial"/>
        </w:rPr>
        <w:br/>
      </w:r>
      <w:r w:rsidR="00D001D0">
        <w:rPr>
          <w:rFonts w:ascii="Arial" w:hAnsi="Arial" w:cs="Arial"/>
        </w:rPr>
        <w:lastRenderedPageBreak/>
        <w:t>8</w:t>
      </w:r>
      <w:r w:rsidR="00CE02AB" w:rsidRPr="008A4032">
        <w:rPr>
          <w:rFonts w:ascii="Arial" w:hAnsi="Arial" w:cs="Arial"/>
        </w:rPr>
        <w:t>)</w:t>
      </w:r>
      <w:r w:rsidR="00766E11" w:rsidRPr="008A4032">
        <w:rPr>
          <w:rFonts w:ascii="Arial" w:hAnsi="Arial" w:cs="Arial"/>
        </w:rPr>
        <w:t xml:space="preserve"> opisywa</w:t>
      </w:r>
      <w:r w:rsidR="00B714FC" w:rsidRPr="008A4032">
        <w:rPr>
          <w:rFonts w:ascii="Arial" w:hAnsi="Arial" w:cs="Arial"/>
        </w:rPr>
        <w:t>nia</w:t>
      </w:r>
      <w:r w:rsidR="00766E11" w:rsidRPr="008A4032">
        <w:rPr>
          <w:rFonts w:ascii="Arial" w:hAnsi="Arial" w:cs="Arial"/>
        </w:rPr>
        <w:t xml:space="preserve"> wszystki</w:t>
      </w:r>
      <w:r w:rsidR="00B714FC" w:rsidRPr="008A4032">
        <w:rPr>
          <w:rFonts w:ascii="Arial" w:hAnsi="Arial" w:cs="Arial"/>
        </w:rPr>
        <w:t>ch</w:t>
      </w:r>
      <w:r w:rsidR="00766E11" w:rsidRPr="008A4032">
        <w:rPr>
          <w:rFonts w:ascii="Arial" w:hAnsi="Arial" w:cs="Arial"/>
        </w:rPr>
        <w:t xml:space="preserve"> incydent</w:t>
      </w:r>
      <w:r w:rsidR="00B714FC" w:rsidRPr="008A4032">
        <w:rPr>
          <w:rFonts w:ascii="Arial" w:hAnsi="Arial" w:cs="Arial"/>
        </w:rPr>
        <w:t>ów</w:t>
      </w:r>
      <w:r w:rsidR="00766E11" w:rsidRPr="008A4032">
        <w:rPr>
          <w:rFonts w:ascii="Arial" w:hAnsi="Arial" w:cs="Arial"/>
        </w:rPr>
        <w:t xml:space="preserve"> ze wskazaniem danych osobowych uczestniczących osób i zabezpiecza</w:t>
      </w:r>
      <w:r w:rsidR="00CE02AB" w:rsidRPr="008A4032">
        <w:rPr>
          <w:rFonts w:ascii="Arial" w:hAnsi="Arial" w:cs="Arial"/>
        </w:rPr>
        <w:t>nia</w:t>
      </w:r>
      <w:r w:rsidR="00766E11" w:rsidRPr="008A4032">
        <w:rPr>
          <w:rFonts w:ascii="Arial" w:hAnsi="Arial" w:cs="Arial"/>
        </w:rPr>
        <w:t xml:space="preserve"> ewentualn</w:t>
      </w:r>
      <w:r w:rsidR="00CE02AB" w:rsidRPr="008A4032">
        <w:rPr>
          <w:rFonts w:ascii="Arial" w:hAnsi="Arial" w:cs="Arial"/>
        </w:rPr>
        <w:t>ych</w:t>
      </w:r>
      <w:r w:rsidR="00766E11" w:rsidRPr="008A4032">
        <w:rPr>
          <w:rFonts w:ascii="Arial" w:hAnsi="Arial" w:cs="Arial"/>
        </w:rPr>
        <w:t xml:space="preserve"> dowod</w:t>
      </w:r>
      <w:r w:rsidR="00CE02AB" w:rsidRPr="008A4032">
        <w:rPr>
          <w:rFonts w:ascii="Arial" w:hAnsi="Arial" w:cs="Arial"/>
        </w:rPr>
        <w:t>ów</w:t>
      </w:r>
      <w:r w:rsidR="00766E11" w:rsidRPr="008A4032">
        <w:rPr>
          <w:rFonts w:ascii="Arial" w:hAnsi="Arial" w:cs="Arial"/>
        </w:rPr>
        <w:t xml:space="preserve"> do czasu przybycia Policji</w:t>
      </w:r>
      <w:r w:rsidR="00295229" w:rsidRPr="008A4032">
        <w:rPr>
          <w:rFonts w:ascii="Arial" w:hAnsi="Arial" w:cs="Arial"/>
        </w:rPr>
        <w:t>;</w:t>
      </w:r>
    </w:p>
    <w:p w14:paraId="33D58636" w14:textId="08FE8223" w:rsidR="00B45899" w:rsidRPr="008A4032" w:rsidRDefault="00D001D0" w:rsidP="008A4032">
      <w:pPr>
        <w:pStyle w:val="Textbody"/>
        <w:widowControl/>
        <w:spacing w:after="0" w:line="360" w:lineRule="auto"/>
        <w:rPr>
          <w:rFonts w:ascii="Arial" w:hAnsi="Arial" w:cs="Arial"/>
          <w:color w:val="000000"/>
        </w:rPr>
      </w:pPr>
      <w:r>
        <w:rPr>
          <w:rFonts w:ascii="Arial" w:hAnsi="Arial" w:cs="Arial"/>
        </w:rPr>
        <w:t>9</w:t>
      </w:r>
      <w:r w:rsidR="00CE02AB" w:rsidRPr="008A4032">
        <w:rPr>
          <w:rFonts w:ascii="Arial" w:hAnsi="Arial" w:cs="Arial"/>
        </w:rPr>
        <w:t xml:space="preserve">) </w:t>
      </w:r>
      <w:r w:rsidR="00CE02AB" w:rsidRPr="008A4032">
        <w:rPr>
          <w:rFonts w:ascii="Arial" w:hAnsi="Arial" w:cs="Arial"/>
          <w:color w:val="000000"/>
        </w:rPr>
        <w:t>zachowania w poufności wszelkich informacji związanych z chronionym obiektem oraz informacji pozyskanych w związku z pełnioną służbą</w:t>
      </w:r>
      <w:r w:rsidR="00B45899" w:rsidRPr="008A4032">
        <w:rPr>
          <w:rFonts w:ascii="Arial" w:hAnsi="Arial" w:cs="Arial"/>
          <w:color w:val="000000"/>
        </w:rPr>
        <w:t>;</w:t>
      </w:r>
    </w:p>
    <w:p w14:paraId="1D4574C4" w14:textId="6D3B505B" w:rsidR="005D7A4A" w:rsidRDefault="00D001D0" w:rsidP="008A4032">
      <w:pPr>
        <w:pStyle w:val="Textbody"/>
        <w:widowControl/>
        <w:spacing w:after="0" w:line="360" w:lineRule="auto"/>
        <w:rPr>
          <w:rFonts w:ascii="Arial" w:hAnsi="Arial" w:cs="Arial"/>
        </w:rPr>
      </w:pPr>
      <w:r>
        <w:rPr>
          <w:rFonts w:ascii="Arial" w:hAnsi="Arial" w:cs="Arial"/>
          <w:color w:val="000000"/>
        </w:rPr>
        <w:t>10</w:t>
      </w:r>
      <w:r w:rsidR="00B45899" w:rsidRPr="008A4032">
        <w:rPr>
          <w:rFonts w:ascii="Arial" w:hAnsi="Arial" w:cs="Arial"/>
          <w:color w:val="000000"/>
        </w:rPr>
        <w:t xml:space="preserve">) </w:t>
      </w:r>
      <w:r w:rsidR="00B45899" w:rsidRPr="008A4032">
        <w:rPr>
          <w:rFonts w:ascii="Arial" w:hAnsi="Arial" w:cs="Arial"/>
        </w:rPr>
        <w:t>prowadzenia i okazywania na każde żądanie Zamawiającego książki przebiegu służby;</w:t>
      </w:r>
    </w:p>
    <w:p w14:paraId="5D93010B" w14:textId="3729ABDC" w:rsidR="00766E11" w:rsidRDefault="005D7A4A" w:rsidP="008A4032">
      <w:pPr>
        <w:pStyle w:val="Textbody"/>
        <w:widowControl/>
        <w:spacing w:after="0" w:line="360" w:lineRule="auto"/>
        <w:rPr>
          <w:rFonts w:ascii="Arial" w:hAnsi="Arial" w:cs="Arial"/>
        </w:rPr>
      </w:pPr>
      <w:r>
        <w:rPr>
          <w:rFonts w:ascii="Arial" w:hAnsi="Arial" w:cs="Arial"/>
        </w:rPr>
        <w:t>1</w:t>
      </w:r>
      <w:r w:rsidR="00D001D0">
        <w:rPr>
          <w:rFonts w:ascii="Arial" w:hAnsi="Arial" w:cs="Arial"/>
        </w:rPr>
        <w:t xml:space="preserve">1) </w:t>
      </w:r>
      <w:r w:rsidR="00D001D0" w:rsidRPr="005E7911">
        <w:rPr>
          <w:rFonts w:ascii="Arial" w:hAnsi="Arial" w:cs="Arial"/>
          <w:color w:val="000000" w:themeColor="text1"/>
        </w:rPr>
        <w:t xml:space="preserve">utrzymania w okresie zimowym czystości wagi w czasie pełnienia ochrony (odśnieżanie z bieżącego opadu atmosferycznego – śniegu).  </w:t>
      </w:r>
      <w:r w:rsidR="00B45899" w:rsidRPr="005E7911">
        <w:rPr>
          <w:rFonts w:ascii="Arial" w:hAnsi="Arial" w:cs="Arial"/>
          <w:color w:val="000000" w:themeColor="text1"/>
        </w:rPr>
        <w:br/>
      </w:r>
      <w:r w:rsidR="00766E11" w:rsidRPr="008A4032">
        <w:rPr>
          <w:rFonts w:ascii="Arial" w:hAnsi="Arial" w:cs="Arial"/>
        </w:rPr>
        <w:br/>
      </w:r>
      <w:r w:rsidR="00B45899" w:rsidRPr="008A4032">
        <w:rPr>
          <w:rFonts w:ascii="Arial" w:hAnsi="Arial" w:cs="Arial"/>
        </w:rPr>
        <w:t>W</w:t>
      </w:r>
      <w:r w:rsidR="00766E11" w:rsidRPr="008A4032">
        <w:rPr>
          <w:rFonts w:ascii="Arial" w:hAnsi="Arial" w:cs="Arial"/>
        </w:rPr>
        <w:t xml:space="preserve"> przypadku konieczności interwencji, która przekracza możliwości jednego pracownika ochrony </w:t>
      </w:r>
      <w:r w:rsidR="00B45899" w:rsidRPr="008A4032">
        <w:rPr>
          <w:rFonts w:ascii="Arial" w:hAnsi="Arial" w:cs="Arial"/>
        </w:rPr>
        <w:t xml:space="preserve">Wykonawca ma obowiązek </w:t>
      </w:r>
      <w:r w:rsidR="00766E11" w:rsidRPr="008A4032">
        <w:rPr>
          <w:rFonts w:ascii="Arial" w:hAnsi="Arial" w:cs="Arial"/>
        </w:rPr>
        <w:t>zapewnić wsparcie dla pracownika ochrony ze strony patrolu interwencyjnego w czasie nie dłuższym niż 20 minut od wezwania.</w:t>
      </w:r>
    </w:p>
    <w:p w14:paraId="6C3EE360" w14:textId="77777777" w:rsidR="00D001D0" w:rsidRDefault="00D001D0" w:rsidP="008A4032">
      <w:pPr>
        <w:pStyle w:val="Textbody"/>
        <w:widowControl/>
        <w:spacing w:after="0" w:line="360" w:lineRule="auto"/>
        <w:rPr>
          <w:rFonts w:ascii="Arial" w:hAnsi="Arial" w:cs="Arial"/>
        </w:rPr>
      </w:pPr>
    </w:p>
    <w:p w14:paraId="4C4A4769" w14:textId="1B0F9FA8" w:rsidR="00D001D0" w:rsidRPr="005E7911" w:rsidRDefault="00D001D0" w:rsidP="008A4032">
      <w:pPr>
        <w:pStyle w:val="Textbody"/>
        <w:widowControl/>
        <w:spacing w:after="0" w:line="360" w:lineRule="auto"/>
        <w:rPr>
          <w:rFonts w:ascii="Arial" w:hAnsi="Arial" w:cs="Arial"/>
          <w:color w:val="000000" w:themeColor="text1"/>
        </w:rPr>
      </w:pPr>
      <w:r w:rsidRPr="005E7911">
        <w:rPr>
          <w:rFonts w:ascii="Arial" w:hAnsi="Arial" w:cs="Arial"/>
          <w:color w:val="000000" w:themeColor="text1"/>
        </w:rPr>
        <w:t xml:space="preserve">Wykonawca w ramach realizacji zamówienia ma zapewnić </w:t>
      </w:r>
      <w:r w:rsidR="00163DC3" w:rsidRPr="005E7911">
        <w:rPr>
          <w:rFonts w:ascii="Arial" w:hAnsi="Arial" w:cs="Arial"/>
          <w:color w:val="000000" w:themeColor="text1"/>
        </w:rPr>
        <w:t xml:space="preserve">patrol, który będzie reagował na zgłoszenia pracowników ochrony a także brak zgłoszenia w ustalonym terminie.  </w:t>
      </w:r>
    </w:p>
    <w:p w14:paraId="157DA3E1" w14:textId="77777777" w:rsidR="00295229" w:rsidRPr="008A4032" w:rsidRDefault="00295229" w:rsidP="008A4032">
      <w:pPr>
        <w:pStyle w:val="Textbody"/>
        <w:widowControl/>
        <w:spacing w:after="0" w:line="360" w:lineRule="auto"/>
        <w:rPr>
          <w:rFonts w:ascii="Arial" w:hAnsi="Arial" w:cs="Arial"/>
        </w:rPr>
      </w:pPr>
    </w:p>
    <w:p w14:paraId="6B9BF5B5" w14:textId="7109869A" w:rsidR="00766E11" w:rsidRPr="008A4032" w:rsidRDefault="00766E11" w:rsidP="008A4032">
      <w:pPr>
        <w:pStyle w:val="Textbody"/>
        <w:widowControl/>
        <w:spacing w:after="0" w:line="360" w:lineRule="auto"/>
        <w:rPr>
          <w:rFonts w:ascii="Arial" w:hAnsi="Arial" w:cs="Arial"/>
        </w:rPr>
      </w:pPr>
      <w:r w:rsidRPr="008A4032">
        <w:rPr>
          <w:rFonts w:ascii="Arial" w:hAnsi="Arial" w:cs="Arial"/>
        </w:rPr>
        <w:t>W uzasadnionych przypadkach Zamawiający może wnioskować do Wykonawcy o zmianę pracownika ochrony, zaś wniosek taki zostanie uwzględniony niezwłocznie.</w:t>
      </w:r>
    </w:p>
    <w:p w14:paraId="783DDE32" w14:textId="1F25CEC1" w:rsidR="00307B57" w:rsidRPr="008A4032" w:rsidRDefault="00307B57" w:rsidP="008A4032">
      <w:pPr>
        <w:pStyle w:val="Textbody"/>
        <w:spacing w:after="0" w:line="360" w:lineRule="auto"/>
        <w:jc w:val="both"/>
        <w:rPr>
          <w:rFonts w:ascii="Arial" w:hAnsi="Arial" w:cs="Arial"/>
        </w:rPr>
      </w:pPr>
    </w:p>
    <w:p w14:paraId="2B1B94A9" w14:textId="77777777" w:rsidR="001C5AD0" w:rsidRPr="008A4032" w:rsidRDefault="001C5AD0" w:rsidP="008A4032">
      <w:pPr>
        <w:pStyle w:val="NormalnyWeb"/>
        <w:spacing w:before="0" w:after="0" w:line="360" w:lineRule="auto"/>
        <w:rPr>
          <w:rFonts w:ascii="Arial" w:hAnsi="Arial" w:cs="Arial"/>
        </w:rPr>
      </w:pPr>
    </w:p>
    <w:p w14:paraId="429347B8" w14:textId="77777777" w:rsidR="001C5AD0" w:rsidRPr="008A4032" w:rsidRDefault="001C5AD0" w:rsidP="008A4032">
      <w:pPr>
        <w:pStyle w:val="NormalnyWeb"/>
        <w:spacing w:before="0" w:after="0" w:line="360" w:lineRule="auto"/>
        <w:rPr>
          <w:rFonts w:ascii="Arial" w:hAnsi="Arial" w:cs="Arial"/>
        </w:rPr>
      </w:pPr>
    </w:p>
    <w:p w14:paraId="74D79021" w14:textId="77777777" w:rsidR="001C5AD0" w:rsidRPr="008A4032" w:rsidRDefault="001C5AD0" w:rsidP="008A4032">
      <w:pPr>
        <w:pStyle w:val="NormalnyWeb"/>
        <w:spacing w:before="0" w:after="0" w:line="360" w:lineRule="auto"/>
        <w:rPr>
          <w:rFonts w:ascii="Arial" w:hAnsi="Arial" w:cs="Arial"/>
          <w:color w:val="FF0000"/>
        </w:rPr>
      </w:pPr>
    </w:p>
    <w:p w14:paraId="2FF10B1A" w14:textId="77777777" w:rsidR="00082821" w:rsidRPr="008A4032" w:rsidRDefault="00082821" w:rsidP="008A4032">
      <w:pPr>
        <w:pStyle w:val="NormalnyWeb"/>
        <w:spacing w:before="0" w:after="0" w:line="360" w:lineRule="auto"/>
        <w:rPr>
          <w:rFonts w:ascii="Arial" w:hAnsi="Arial" w:cs="Arial"/>
        </w:rPr>
      </w:pPr>
    </w:p>
    <w:p w14:paraId="68EBB72A" w14:textId="77777777" w:rsidR="001C5AD0" w:rsidRPr="008A4032" w:rsidRDefault="001C5AD0" w:rsidP="008A4032">
      <w:pPr>
        <w:pStyle w:val="NormalnyWeb"/>
        <w:spacing w:before="0" w:after="0" w:line="360" w:lineRule="auto"/>
        <w:rPr>
          <w:rFonts w:ascii="Arial" w:hAnsi="Arial" w:cs="Arial"/>
        </w:rPr>
      </w:pPr>
    </w:p>
    <w:p w14:paraId="3DD81565" w14:textId="77777777" w:rsidR="001C5AD0" w:rsidRPr="008A4032" w:rsidRDefault="001C5AD0" w:rsidP="008A4032">
      <w:pPr>
        <w:pStyle w:val="NormalnyWeb"/>
        <w:spacing w:before="0" w:after="0" w:line="360" w:lineRule="auto"/>
        <w:rPr>
          <w:rFonts w:ascii="Arial" w:hAnsi="Arial" w:cs="Arial"/>
        </w:rPr>
      </w:pPr>
    </w:p>
    <w:p w14:paraId="5B08B128" w14:textId="77777777" w:rsidR="001C5AD0" w:rsidRPr="008A4032" w:rsidRDefault="001C5AD0" w:rsidP="008A4032">
      <w:pPr>
        <w:pStyle w:val="NormalnyWeb"/>
        <w:spacing w:before="0" w:after="0" w:line="360" w:lineRule="auto"/>
        <w:rPr>
          <w:rFonts w:ascii="Arial" w:hAnsi="Arial" w:cs="Arial"/>
        </w:rPr>
      </w:pPr>
    </w:p>
    <w:p w14:paraId="33607E35" w14:textId="77777777" w:rsidR="001C5AD0" w:rsidRPr="008A4032" w:rsidRDefault="001C5AD0" w:rsidP="008A4032">
      <w:pPr>
        <w:pStyle w:val="NormalnyWeb"/>
        <w:spacing w:before="0" w:after="0" w:line="360" w:lineRule="auto"/>
        <w:rPr>
          <w:rFonts w:ascii="Arial" w:hAnsi="Arial" w:cs="Arial"/>
        </w:rPr>
      </w:pPr>
    </w:p>
    <w:p w14:paraId="181739B1" w14:textId="77777777" w:rsidR="00AF164A" w:rsidRPr="008A4032" w:rsidRDefault="00AF164A" w:rsidP="008A4032">
      <w:pPr>
        <w:pStyle w:val="NormalnyWeb"/>
        <w:spacing w:before="0" w:after="0" w:line="360" w:lineRule="auto"/>
        <w:rPr>
          <w:rFonts w:ascii="Arial" w:hAnsi="Arial" w:cs="Arial"/>
        </w:rPr>
      </w:pPr>
    </w:p>
    <w:p w14:paraId="657E086E" w14:textId="77777777" w:rsidR="00AF164A" w:rsidRPr="008A4032" w:rsidRDefault="00AF164A" w:rsidP="008A4032">
      <w:pPr>
        <w:pStyle w:val="NormalnyWeb"/>
        <w:spacing w:before="0" w:after="0" w:line="360" w:lineRule="auto"/>
        <w:rPr>
          <w:rFonts w:ascii="Arial" w:hAnsi="Arial" w:cs="Arial"/>
        </w:rPr>
      </w:pPr>
    </w:p>
    <w:p w14:paraId="082A5B26" w14:textId="77777777" w:rsidR="00AF164A" w:rsidRPr="008A4032" w:rsidRDefault="00AF164A" w:rsidP="008A4032">
      <w:pPr>
        <w:pStyle w:val="NormalnyWeb"/>
        <w:spacing w:before="0" w:after="0" w:line="360" w:lineRule="auto"/>
        <w:rPr>
          <w:rFonts w:ascii="Arial" w:hAnsi="Arial" w:cs="Arial"/>
        </w:rPr>
      </w:pPr>
    </w:p>
    <w:p w14:paraId="41EF4067" w14:textId="77777777" w:rsidR="00AF164A" w:rsidRPr="008A4032" w:rsidRDefault="00AF164A" w:rsidP="008A4032">
      <w:pPr>
        <w:pStyle w:val="NormalnyWeb"/>
        <w:spacing w:before="0" w:after="0" w:line="360" w:lineRule="auto"/>
        <w:rPr>
          <w:rFonts w:ascii="Arial" w:hAnsi="Arial" w:cs="Arial"/>
        </w:rPr>
      </w:pPr>
    </w:p>
    <w:p w14:paraId="4DA2E247" w14:textId="77777777" w:rsidR="00AF164A" w:rsidRDefault="00AF164A" w:rsidP="008A4032">
      <w:pPr>
        <w:pStyle w:val="NormalnyWeb"/>
        <w:spacing w:before="0" w:after="0" w:line="360" w:lineRule="auto"/>
        <w:rPr>
          <w:rFonts w:ascii="Arial" w:hAnsi="Arial" w:cs="Arial"/>
        </w:rPr>
      </w:pPr>
    </w:p>
    <w:p w14:paraId="2898C0FC" w14:textId="77777777" w:rsidR="001C5AD0" w:rsidRPr="008A4032" w:rsidRDefault="001C5AD0" w:rsidP="008A4032">
      <w:pPr>
        <w:pStyle w:val="NormalnyWeb"/>
        <w:spacing w:before="0" w:after="0" w:line="360" w:lineRule="auto"/>
        <w:rPr>
          <w:rFonts w:ascii="Arial" w:hAnsi="Arial" w:cs="Arial"/>
        </w:rPr>
      </w:pPr>
    </w:p>
    <w:p w14:paraId="6FFB499F"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lastRenderedPageBreak/>
        <w:t>CZĘŚĆ III – WZÓR UMOWY W SPRAWIE ZAMÓWIENIA PUBLICZNEGO</w:t>
      </w:r>
    </w:p>
    <w:p w14:paraId="16443E24" w14:textId="4DBE8083"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Umowa nr ….................................</w:t>
      </w:r>
    </w:p>
    <w:p w14:paraId="5310BBC6" w14:textId="688D2E1B" w:rsidR="001C5AD0" w:rsidRPr="008A4032" w:rsidRDefault="001C5AD0" w:rsidP="008A4032">
      <w:pPr>
        <w:pStyle w:val="NormalnyWeb"/>
        <w:spacing w:before="0" w:after="0" w:line="360" w:lineRule="auto"/>
        <w:jc w:val="center"/>
        <w:rPr>
          <w:rFonts w:ascii="Arial" w:hAnsi="Arial" w:cs="Arial"/>
          <w:i/>
          <w:iCs/>
          <w:color w:val="000000"/>
        </w:rPr>
      </w:pPr>
      <w:r w:rsidRPr="008A4032">
        <w:rPr>
          <w:rFonts w:ascii="Arial" w:hAnsi="Arial" w:cs="Arial"/>
          <w:i/>
          <w:iCs/>
          <w:color w:val="000000"/>
        </w:rPr>
        <w:t xml:space="preserve">zawarta w dniu </w:t>
      </w:r>
      <w:r w:rsidR="00C41038" w:rsidRPr="008A4032">
        <w:rPr>
          <w:rFonts w:ascii="Arial" w:hAnsi="Arial" w:cs="Arial"/>
          <w:i/>
          <w:iCs/>
          <w:color w:val="000000"/>
        </w:rPr>
        <w:t>…………………….</w:t>
      </w:r>
    </w:p>
    <w:p w14:paraId="642731B9"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pomiędzy:</w:t>
      </w:r>
    </w:p>
    <w:p w14:paraId="4EAB7374"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Zakładem Unieszkodliwiania Odpadów Komunalnych Spytkowo Sp. z o.o. z siedzibą w Spytkowie, Spytkowo 69, 11-500 Giżycko</w:t>
      </w:r>
    </w:p>
    <w:p w14:paraId="2278FC8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numer KRS 0000346147 Sądu Rejonowego w Olsztynie VIII Wydział Gospodarczy - Krajowego Rejestru Sądowego, NIP 8451958301; REGON 280470190</w:t>
      </w:r>
    </w:p>
    <w:p w14:paraId="167CF3FB"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reprezentowaną przez:</w:t>
      </w:r>
    </w:p>
    <w:p w14:paraId="52A8A05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Mariusz Piasecki – Prezes Zarządu</w:t>
      </w:r>
    </w:p>
    <w:p w14:paraId="2A1C7111"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(zwaną dalej „Zamawiającym”)</w:t>
      </w:r>
    </w:p>
    <w:p w14:paraId="202A60E2" w14:textId="77777777" w:rsidR="001C5AD0" w:rsidRPr="008A4032" w:rsidRDefault="001C5AD0" w:rsidP="008A4032">
      <w:pPr>
        <w:pStyle w:val="NormalnyWeb"/>
        <w:spacing w:before="0" w:after="0" w:line="360" w:lineRule="auto"/>
        <w:rPr>
          <w:rFonts w:ascii="Arial" w:hAnsi="Arial" w:cs="Arial"/>
          <w:color w:val="000000"/>
        </w:rPr>
      </w:pPr>
      <w:r w:rsidRPr="008A4032">
        <w:rPr>
          <w:rFonts w:ascii="Arial" w:hAnsi="Arial" w:cs="Arial"/>
          <w:color w:val="000000"/>
        </w:rPr>
        <w:t>a</w:t>
      </w:r>
    </w:p>
    <w:p w14:paraId="14D3916D"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w:t>
      </w:r>
      <w:r w:rsidRPr="008A4032">
        <w:rPr>
          <w:rStyle w:val="Domylnaczcionkaakapitu3"/>
          <w:rFonts w:ascii="Arial" w:hAnsi="Arial" w:cs="Arial"/>
          <w:b/>
          <w:bCs/>
          <w:color w:val="000000"/>
        </w:rPr>
        <w:t xml:space="preserve">. </w:t>
      </w:r>
      <w:r w:rsidRPr="008A4032">
        <w:rPr>
          <w:rStyle w:val="Domylnaczcionkaakapitu3"/>
          <w:rFonts w:ascii="Arial" w:hAnsi="Arial" w:cs="Arial"/>
          <w:color w:val="000000"/>
        </w:rPr>
        <w:t>numer KRS …………..NIP ………………….; REGON ……………….</w:t>
      </w:r>
    </w:p>
    <w:p w14:paraId="137EB57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reprezentowaną przez:</w:t>
      </w:r>
    </w:p>
    <w:p w14:paraId="7F04C99B"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w:t>
      </w:r>
    </w:p>
    <w:p w14:paraId="75B739A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(zwana dalej „Wykonawcą)</w:t>
      </w:r>
    </w:p>
    <w:p w14:paraId="112C206D"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u w:val="single"/>
        </w:rPr>
        <w:t>zważywszy, że</w:t>
      </w:r>
      <w:r w:rsidRPr="008A4032">
        <w:rPr>
          <w:rStyle w:val="Domylnaczcionkaakapitu3"/>
          <w:rFonts w:ascii="Arial" w:hAnsi="Arial" w:cs="Arial"/>
          <w:color w:val="000000"/>
        </w:rPr>
        <w:t>:</w:t>
      </w:r>
    </w:p>
    <w:p w14:paraId="64E4BE34" w14:textId="77777777" w:rsidR="001C5AD0" w:rsidRPr="008A4032" w:rsidRDefault="001C5AD0" w:rsidP="008A4032">
      <w:pPr>
        <w:pStyle w:val="Normalny2"/>
        <w:widowControl/>
        <w:spacing w:line="360" w:lineRule="auto"/>
        <w:textAlignment w:val="auto"/>
        <w:rPr>
          <w:rFonts w:ascii="Arial" w:hAnsi="Arial" w:cs="Arial"/>
        </w:rPr>
      </w:pPr>
      <w:r w:rsidRPr="008A4032">
        <w:rPr>
          <w:rStyle w:val="Domylnaczcionkaakapitu3"/>
          <w:rFonts w:ascii="Arial" w:hAnsi="Arial" w:cs="Arial"/>
          <w:color w:val="000000"/>
        </w:rPr>
        <w:t xml:space="preserve">zamawiający przeprowadził postępowanie o udzielenie zamówienia publicznego </w:t>
      </w:r>
      <w:proofErr w:type="spellStart"/>
      <w:r w:rsidRPr="008A4032">
        <w:rPr>
          <w:rStyle w:val="Domylnaczcionkaakapitu3"/>
          <w:rFonts w:ascii="Arial" w:hAnsi="Arial" w:cs="Arial"/>
          <w:color w:val="000000"/>
        </w:rPr>
        <w:t>pn</w:t>
      </w:r>
      <w:proofErr w:type="spellEnd"/>
      <w:r w:rsidRPr="008A4032">
        <w:rPr>
          <w:rStyle w:val="Domylnaczcionkaakapitu3"/>
          <w:rFonts w:ascii="Arial" w:hAnsi="Arial" w:cs="Arial"/>
          <w:color w:val="000000"/>
        </w:rPr>
        <w:t xml:space="preserve">: </w:t>
      </w:r>
      <w:r w:rsidRPr="008A4032">
        <w:rPr>
          <w:rStyle w:val="Domylnaczcionkaakapitu3"/>
          <w:rFonts w:ascii="Arial" w:eastAsia="Times New Roman" w:hAnsi="Arial" w:cs="Arial"/>
          <w:color w:val="000000"/>
          <w:kern w:val="0"/>
          <w:lang w:eastAsia="pl-PL" w:bidi="ar-SA"/>
        </w:rPr>
        <w:t>…………………………………..</w:t>
      </w:r>
      <w:r w:rsidRPr="008A4032">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3661AB1B" w14:textId="77777777" w:rsidR="001C5AD0" w:rsidRPr="008A4032" w:rsidRDefault="001C5AD0" w:rsidP="008A4032">
      <w:pPr>
        <w:pStyle w:val="Normalny2"/>
        <w:widowControl/>
        <w:spacing w:line="360" w:lineRule="auto"/>
        <w:textAlignment w:val="auto"/>
        <w:rPr>
          <w:rFonts w:ascii="Arial" w:hAnsi="Arial" w:cs="Arial"/>
        </w:rPr>
      </w:pPr>
      <w:r w:rsidRPr="008A4032">
        <w:rPr>
          <w:rStyle w:val="Domylnaczcionkaakapitu3"/>
          <w:rFonts w:ascii="Arial" w:hAnsi="Arial" w:cs="Arial"/>
          <w:color w:val="000000"/>
        </w:rPr>
        <w:t>Następujące dokumenty wymienione poniżej stanowią integralną część Umowy:</w:t>
      </w:r>
    </w:p>
    <w:p w14:paraId="5BEDF8F5" w14:textId="77777777" w:rsidR="001C5AD0" w:rsidRPr="008A4032" w:rsidRDefault="001C5AD0" w:rsidP="008A4032">
      <w:pPr>
        <w:pStyle w:val="NormalnyWeb"/>
        <w:numPr>
          <w:ilvl w:val="0"/>
          <w:numId w:val="23"/>
        </w:numPr>
        <w:spacing w:before="0" w:after="0" w:line="360" w:lineRule="auto"/>
        <w:textAlignment w:val="auto"/>
        <w:rPr>
          <w:rFonts w:ascii="Arial" w:hAnsi="Arial" w:cs="Arial"/>
        </w:rPr>
      </w:pPr>
      <w:r w:rsidRPr="008A4032">
        <w:rPr>
          <w:rStyle w:val="Domylnaczcionkaakapitu3"/>
          <w:rFonts w:ascii="Arial" w:hAnsi="Arial" w:cs="Arial"/>
          <w:color w:val="000000"/>
        </w:rPr>
        <w:t>Oferta Wykonawcy</w:t>
      </w:r>
    </w:p>
    <w:p w14:paraId="5374BA27" w14:textId="77777777" w:rsidR="001C5AD0" w:rsidRPr="008A4032" w:rsidRDefault="001C5AD0" w:rsidP="008A4032">
      <w:pPr>
        <w:pStyle w:val="NormalnyWeb"/>
        <w:numPr>
          <w:ilvl w:val="0"/>
          <w:numId w:val="23"/>
        </w:numPr>
        <w:spacing w:before="0" w:after="0" w:line="360" w:lineRule="auto"/>
        <w:textAlignment w:val="auto"/>
        <w:rPr>
          <w:rFonts w:ascii="Arial" w:hAnsi="Arial" w:cs="Arial"/>
        </w:rPr>
      </w:pPr>
      <w:r w:rsidRPr="008A4032">
        <w:rPr>
          <w:rStyle w:val="Domylnaczcionkaakapitu3"/>
          <w:rFonts w:ascii="Arial" w:hAnsi="Arial" w:cs="Arial"/>
          <w:color w:val="000000"/>
        </w:rPr>
        <w:t>Specyfikacja Warunków Zamówienia wraz z załącznikami</w:t>
      </w:r>
    </w:p>
    <w:p w14:paraId="40163A44" w14:textId="77777777" w:rsidR="001C5AD0" w:rsidRPr="008A4032" w:rsidRDefault="001C5AD0" w:rsidP="008A4032">
      <w:pPr>
        <w:pStyle w:val="NormalnyWeb"/>
        <w:spacing w:before="0" w:after="0" w:line="360" w:lineRule="auto"/>
        <w:textAlignment w:val="auto"/>
        <w:rPr>
          <w:rFonts w:ascii="Arial" w:hAnsi="Arial" w:cs="Arial"/>
        </w:rPr>
      </w:pPr>
      <w:r w:rsidRPr="008A4032">
        <w:rPr>
          <w:rStyle w:val="Domylnaczcionkaakapitu3"/>
          <w:rFonts w:ascii="Arial" w:hAnsi="Arial" w:cs="Arial"/>
          <w:color w:val="000000"/>
        </w:rPr>
        <w:t>Wzajemne prawa i zobowiązania Wykonawcy i Zamawiającego odpowiadać będą ustaleniom przyjętym w umowie.</w:t>
      </w:r>
    </w:p>
    <w:p w14:paraId="2FC62336"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 1</w:t>
      </w:r>
    </w:p>
    <w:p w14:paraId="5F41A6A8"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Przedmiot zamówienia</w:t>
      </w:r>
    </w:p>
    <w:p w14:paraId="2ACAE7C8" w14:textId="77777777" w:rsidR="000B5964" w:rsidRPr="008A4032" w:rsidRDefault="00775127" w:rsidP="008A4032">
      <w:pPr>
        <w:pStyle w:val="NormalnyWeb"/>
        <w:numPr>
          <w:ilvl w:val="1"/>
          <w:numId w:val="20"/>
        </w:numPr>
        <w:spacing w:before="0" w:after="0" w:line="360" w:lineRule="auto"/>
        <w:rPr>
          <w:rFonts w:ascii="Arial" w:hAnsi="Arial" w:cs="Arial"/>
          <w:color w:val="000000"/>
          <w:kern w:val="0"/>
          <w:lang w:eastAsia="pl-PL" w:bidi="ar-SA"/>
        </w:rPr>
      </w:pPr>
      <w:r w:rsidRPr="008A4032">
        <w:rPr>
          <w:rStyle w:val="Domylnaczcionkaakapitu3"/>
          <w:rFonts w:ascii="Arial" w:hAnsi="Arial" w:cs="Arial"/>
          <w:color w:val="000000"/>
        </w:rPr>
        <w:t xml:space="preserve">Przedmiotem zamówienia jest: </w:t>
      </w:r>
      <w:r w:rsidR="001C5AD0" w:rsidRPr="008A4032">
        <w:rPr>
          <w:rFonts w:ascii="Arial" w:hAnsi="Arial" w:cs="Arial"/>
          <w:color w:val="000000"/>
        </w:rPr>
        <w:t xml:space="preserve"> </w:t>
      </w:r>
      <w:r w:rsidR="001C5AD0" w:rsidRPr="008A4032">
        <w:rPr>
          <w:rFonts w:ascii="Arial" w:hAnsi="Arial" w:cs="Arial"/>
          <w:color w:val="000000"/>
          <w:kern w:val="0"/>
          <w:lang w:eastAsia="pl-PL" w:bidi="ar-SA"/>
        </w:rPr>
        <w:t>…………………………………………………</w:t>
      </w:r>
    </w:p>
    <w:p w14:paraId="6D4686D3" w14:textId="77777777" w:rsidR="000B5964" w:rsidRPr="008A4032" w:rsidRDefault="000B5964" w:rsidP="008A4032">
      <w:pPr>
        <w:pStyle w:val="NormalnyWeb"/>
        <w:numPr>
          <w:ilvl w:val="1"/>
          <w:numId w:val="20"/>
        </w:numPr>
        <w:spacing w:before="0" w:after="0" w:line="360" w:lineRule="auto"/>
        <w:rPr>
          <w:rFonts w:ascii="Arial" w:hAnsi="Arial" w:cs="Arial"/>
          <w:color w:val="000000"/>
          <w:kern w:val="0"/>
          <w:lang w:eastAsia="pl-PL" w:bidi="ar-SA"/>
        </w:rPr>
      </w:pPr>
      <w:r w:rsidRPr="008A4032">
        <w:rPr>
          <w:rFonts w:ascii="Arial" w:hAnsi="Arial" w:cs="Arial"/>
        </w:rPr>
        <w:t>Strony ustalają, że ochrona Obiektu wykonywana będzie następująco:</w:t>
      </w:r>
    </w:p>
    <w:p w14:paraId="7B68CDF2" w14:textId="77777777" w:rsidR="00163DC3" w:rsidRDefault="000B5964" w:rsidP="00163DC3">
      <w:pPr>
        <w:pStyle w:val="NormalnyWeb"/>
        <w:spacing w:before="0" w:after="0" w:line="360" w:lineRule="auto"/>
        <w:ind w:left="1080"/>
        <w:rPr>
          <w:rFonts w:ascii="Arial" w:hAnsi="Arial" w:cs="Arial"/>
          <w:color w:val="000000"/>
          <w:kern w:val="0"/>
          <w:lang w:eastAsia="pl-PL" w:bidi="ar-SA"/>
        </w:rPr>
      </w:pPr>
      <w:r w:rsidRPr="008A4032">
        <w:rPr>
          <w:rFonts w:ascii="Arial" w:hAnsi="Arial" w:cs="Arial"/>
        </w:rPr>
        <w:t>- od poniedziałku do czwartku w godzinach 17:00-7:00 dnia następnego</w:t>
      </w:r>
    </w:p>
    <w:p w14:paraId="23BE6EE4" w14:textId="3567DFFB" w:rsidR="00163DC3" w:rsidRPr="00163DC3" w:rsidRDefault="00163DC3" w:rsidP="00163DC3">
      <w:pPr>
        <w:pStyle w:val="NormalnyWeb"/>
        <w:spacing w:before="0" w:after="0" w:line="360" w:lineRule="auto"/>
        <w:ind w:left="1080"/>
        <w:rPr>
          <w:rFonts w:ascii="Arial" w:hAnsi="Arial" w:cs="Arial"/>
          <w:color w:val="000000"/>
          <w:kern w:val="0"/>
          <w:lang w:eastAsia="pl-PL" w:bidi="ar-SA"/>
        </w:rPr>
      </w:pPr>
      <w:r w:rsidRPr="008A4032">
        <w:rPr>
          <w:rFonts w:ascii="Arial" w:hAnsi="Arial" w:cs="Arial"/>
        </w:rPr>
        <w:lastRenderedPageBreak/>
        <w:t xml:space="preserve">- </w:t>
      </w:r>
      <w:r w:rsidR="00CC44A8">
        <w:rPr>
          <w:rFonts w:ascii="Arial" w:hAnsi="Arial" w:cs="Arial"/>
        </w:rPr>
        <w:t>od</w:t>
      </w:r>
      <w:r w:rsidRPr="008A4032">
        <w:rPr>
          <w:rFonts w:ascii="Arial" w:hAnsi="Arial" w:cs="Arial"/>
        </w:rPr>
        <w:t xml:space="preserve"> piąt</w:t>
      </w:r>
      <w:r w:rsidR="00CC44A8">
        <w:rPr>
          <w:rFonts w:ascii="Arial" w:hAnsi="Arial" w:cs="Arial"/>
        </w:rPr>
        <w:t>ku</w:t>
      </w:r>
      <w:r w:rsidRPr="008A4032">
        <w:rPr>
          <w:rFonts w:ascii="Arial" w:hAnsi="Arial" w:cs="Arial"/>
        </w:rPr>
        <w:t xml:space="preserve"> 17:00 do poniedziałku 7:00</w:t>
      </w:r>
      <w:r>
        <w:rPr>
          <w:rFonts w:ascii="Arial" w:hAnsi="Arial" w:cs="Arial"/>
        </w:rPr>
        <w:t xml:space="preserve"> (</w:t>
      </w:r>
      <w:r w:rsidRPr="005D7A4A">
        <w:rPr>
          <w:rFonts w:ascii="Arial" w:hAnsi="Arial" w:cs="Arial"/>
          <w:color w:val="000000" w:themeColor="text1"/>
        </w:rPr>
        <w:t>w soboty: 13.01, 06.04, 04.05, 11.05, 01.06, 17.08, 02.11, 16.11, 21.12, 28.12 ochrona nie będzie świadczyła usług w godzinach 7:00-15:00).</w:t>
      </w:r>
    </w:p>
    <w:p w14:paraId="14B369B3" w14:textId="7030C8E6" w:rsidR="000B5964" w:rsidRPr="00163DC3" w:rsidRDefault="000B5964" w:rsidP="00163DC3">
      <w:pPr>
        <w:pStyle w:val="NormalnyWeb"/>
        <w:spacing w:before="0" w:after="0" w:line="360" w:lineRule="auto"/>
        <w:ind w:left="1080"/>
        <w:rPr>
          <w:rFonts w:ascii="Arial" w:hAnsi="Arial" w:cs="Arial"/>
          <w:color w:val="000000"/>
          <w:kern w:val="0"/>
          <w:lang w:eastAsia="pl-PL" w:bidi="ar-SA"/>
        </w:rPr>
      </w:pPr>
      <w:r w:rsidRPr="008A4032">
        <w:rPr>
          <w:rFonts w:ascii="Arial" w:hAnsi="Arial" w:cs="Arial"/>
        </w:rPr>
        <w:t>- w dni świąteczne całodobowo.</w:t>
      </w:r>
    </w:p>
    <w:p w14:paraId="758B6A75" w14:textId="77777777" w:rsidR="000B5964" w:rsidRPr="008A4032" w:rsidRDefault="001C5AD0" w:rsidP="008A4032">
      <w:pPr>
        <w:pStyle w:val="NormalnyWeb"/>
        <w:numPr>
          <w:ilvl w:val="1"/>
          <w:numId w:val="20"/>
        </w:numPr>
        <w:spacing w:before="0" w:after="0" w:line="360" w:lineRule="auto"/>
        <w:rPr>
          <w:rFonts w:ascii="Arial" w:hAnsi="Arial" w:cs="Arial"/>
          <w:color w:val="000000"/>
          <w:kern w:val="0"/>
          <w:lang w:eastAsia="pl-PL" w:bidi="ar-SA"/>
        </w:rPr>
      </w:pPr>
      <w:r w:rsidRPr="008A4032">
        <w:rPr>
          <w:rStyle w:val="Domylnaczcionkaakapitu3"/>
          <w:rFonts w:ascii="Arial" w:hAnsi="Arial" w:cs="Arial"/>
          <w:color w:val="000000"/>
        </w:rPr>
        <w:t xml:space="preserve">Szczegółowy opis przedmiotu zamówienia określony został w </w:t>
      </w:r>
      <w:proofErr w:type="spellStart"/>
      <w:r w:rsidRPr="008A4032">
        <w:rPr>
          <w:rStyle w:val="Domylnaczcionkaakapitu3"/>
          <w:rFonts w:ascii="Arial" w:hAnsi="Arial" w:cs="Arial"/>
          <w:color w:val="000000"/>
        </w:rPr>
        <w:t>cz</w:t>
      </w:r>
      <w:proofErr w:type="spellEnd"/>
      <w:r w:rsidRPr="008A4032">
        <w:rPr>
          <w:rStyle w:val="Domylnaczcionkaakapitu3"/>
          <w:rFonts w:ascii="Arial" w:hAnsi="Arial" w:cs="Arial"/>
          <w:color w:val="000000"/>
        </w:rPr>
        <w:t xml:space="preserve"> II SWZ – Opis przedmiotu zamówienia</w:t>
      </w:r>
      <w:r w:rsidR="0020771A" w:rsidRPr="008A4032">
        <w:rPr>
          <w:rStyle w:val="Domylnaczcionkaakapitu3"/>
          <w:rFonts w:ascii="Arial" w:hAnsi="Arial" w:cs="Arial"/>
          <w:color w:val="000000"/>
        </w:rPr>
        <w:t>.</w:t>
      </w:r>
    </w:p>
    <w:p w14:paraId="1D37BED8" w14:textId="77777777" w:rsidR="000B5964" w:rsidRPr="008A4032" w:rsidRDefault="001C5AD0" w:rsidP="008A4032">
      <w:pPr>
        <w:pStyle w:val="NormalnyWeb"/>
        <w:numPr>
          <w:ilvl w:val="1"/>
          <w:numId w:val="20"/>
        </w:numPr>
        <w:spacing w:before="0" w:after="0" w:line="360" w:lineRule="auto"/>
        <w:rPr>
          <w:rStyle w:val="Domylnaczcionkaakapitu3"/>
          <w:rFonts w:ascii="Arial" w:hAnsi="Arial" w:cs="Arial"/>
          <w:color w:val="000000"/>
          <w:kern w:val="0"/>
          <w:lang w:eastAsia="pl-PL" w:bidi="ar-SA"/>
        </w:rPr>
      </w:pPr>
      <w:r w:rsidRPr="008A4032">
        <w:rPr>
          <w:rStyle w:val="Domylnaczcionkaakapitu3"/>
          <w:rFonts w:ascii="Arial" w:hAnsi="Arial" w:cs="Arial"/>
          <w:color w:val="000000"/>
        </w:rPr>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71C4983B" w14:textId="52B8F910" w:rsidR="001C5AD0" w:rsidRPr="008A4032" w:rsidRDefault="00397BF7" w:rsidP="008A4032">
      <w:pPr>
        <w:pStyle w:val="NormalnyWeb"/>
        <w:numPr>
          <w:ilvl w:val="1"/>
          <w:numId w:val="20"/>
        </w:numPr>
        <w:spacing w:before="0" w:after="0" w:line="360" w:lineRule="auto"/>
        <w:rPr>
          <w:rFonts w:ascii="Arial" w:hAnsi="Arial" w:cs="Arial"/>
          <w:color w:val="000000"/>
          <w:kern w:val="0"/>
          <w:lang w:eastAsia="pl-PL" w:bidi="ar-SA"/>
        </w:rPr>
      </w:pPr>
      <w:r w:rsidRPr="008A4032">
        <w:rPr>
          <w:rFonts w:ascii="Arial" w:hAnsi="Arial" w:cs="Arial"/>
          <w:color w:val="000000" w:themeColor="text1"/>
        </w:rPr>
        <w:t xml:space="preserve">Wykonawca oświadcza, że jego pracownicy ochrony posiadają odpowiednie kwalifikacje, umiejętności i kondycje fizyczną do świadczenia usługi ochrony oraz zostali zapoznani  </w:t>
      </w:r>
      <w:r w:rsidRPr="008A4032">
        <w:rPr>
          <w:rFonts w:ascii="Arial" w:hAnsi="Arial" w:cs="Arial"/>
          <w:color w:val="000000"/>
        </w:rPr>
        <w:t>z aktualną instrukcją bezpieczeństwa przeciwpożarowego obowiązującą na terenie zakładu oraz że będą przestrzegać zasad wynikających z zarządzenia nr 4/2016 Prezesa Zarządu Zakładu Unieszkodliwiania Odpadów Komunalnych Spytkowo Sp. z o.o. w sprawie działań prewencyjnych – współpraca z firmami zewnętrznymi.</w:t>
      </w:r>
      <w:r w:rsidRPr="008A4032">
        <w:rPr>
          <w:rFonts w:ascii="Arial" w:hAnsi="Arial" w:cs="Arial"/>
          <w:color w:val="000000"/>
        </w:rPr>
        <w:br/>
      </w:r>
    </w:p>
    <w:p w14:paraId="0C3ED83F"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 2</w:t>
      </w:r>
    </w:p>
    <w:p w14:paraId="61FA9B16"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Wynagrodzenie</w:t>
      </w:r>
    </w:p>
    <w:p w14:paraId="661C8FA7" w14:textId="4046E2B6" w:rsidR="001C5AD0" w:rsidRPr="008A4032" w:rsidRDefault="001C5AD0" w:rsidP="008A4032">
      <w:pPr>
        <w:pStyle w:val="NormalnyWeb"/>
        <w:numPr>
          <w:ilvl w:val="0"/>
          <w:numId w:val="24"/>
        </w:numPr>
        <w:spacing w:before="0" w:after="0" w:line="360" w:lineRule="auto"/>
        <w:rPr>
          <w:rFonts w:ascii="Arial" w:hAnsi="Arial" w:cs="Arial"/>
        </w:rPr>
      </w:pPr>
      <w:r w:rsidRPr="008A4032">
        <w:rPr>
          <w:rFonts w:ascii="Arial" w:hAnsi="Arial" w:cs="Arial"/>
          <w:color w:val="000000"/>
        </w:rPr>
        <w:t xml:space="preserve">Wynagrodzenie Wykonawcy za prawidłowe wykonanie umowy ustalone zostało na kwotę </w:t>
      </w:r>
      <w:r w:rsidR="00D94373" w:rsidRPr="008A4032">
        <w:rPr>
          <w:rFonts w:ascii="Arial" w:hAnsi="Arial" w:cs="Arial"/>
          <w:color w:val="000000"/>
        </w:rPr>
        <w:t xml:space="preserve">brutto ……………. za godzinę pracy pracownika ochrony. </w:t>
      </w:r>
    </w:p>
    <w:p w14:paraId="33F2CC6F" w14:textId="7029E1EB" w:rsidR="003A1C98" w:rsidRPr="008A4032" w:rsidRDefault="003A1C98" w:rsidP="008A4032">
      <w:pPr>
        <w:pStyle w:val="NormalnyWeb"/>
        <w:numPr>
          <w:ilvl w:val="0"/>
          <w:numId w:val="24"/>
        </w:numPr>
        <w:spacing w:before="0" w:after="0" w:line="360" w:lineRule="auto"/>
        <w:rPr>
          <w:rFonts w:ascii="Arial" w:hAnsi="Arial" w:cs="Arial"/>
        </w:rPr>
      </w:pPr>
      <w:r w:rsidRPr="008A4032">
        <w:rPr>
          <w:rFonts w:ascii="Arial" w:hAnsi="Arial" w:cs="Arial"/>
          <w:color w:val="000000"/>
        </w:rPr>
        <w:t xml:space="preserve">Przewidywana ilość roboczogodzin w trakcie realizacji </w:t>
      </w:r>
      <w:r w:rsidRPr="00163DC3">
        <w:rPr>
          <w:rFonts w:ascii="Arial" w:hAnsi="Arial" w:cs="Arial"/>
          <w:color w:val="000000" w:themeColor="text1"/>
        </w:rPr>
        <w:t xml:space="preserve">umowy: </w:t>
      </w:r>
      <w:r w:rsidR="00163DC3" w:rsidRPr="00163DC3">
        <w:rPr>
          <w:rFonts w:ascii="Arial" w:hAnsi="Arial" w:cs="Arial"/>
          <w:color w:val="000000" w:themeColor="text1"/>
        </w:rPr>
        <w:t>6156.</w:t>
      </w:r>
      <w:r w:rsidRPr="00163DC3">
        <w:rPr>
          <w:rFonts w:ascii="Arial" w:hAnsi="Arial" w:cs="Arial"/>
          <w:color w:val="000000" w:themeColor="text1"/>
        </w:rPr>
        <w:t xml:space="preserve"> </w:t>
      </w:r>
    </w:p>
    <w:p w14:paraId="70BFF2C0" w14:textId="77777777" w:rsidR="001C5AD0" w:rsidRPr="008A4032" w:rsidRDefault="001C5AD0" w:rsidP="008A4032">
      <w:pPr>
        <w:pStyle w:val="NormalnyWeb"/>
        <w:numPr>
          <w:ilvl w:val="0"/>
          <w:numId w:val="24"/>
        </w:numPr>
        <w:spacing w:before="0" w:after="0" w:line="360" w:lineRule="auto"/>
        <w:rPr>
          <w:rFonts w:ascii="Arial" w:hAnsi="Arial" w:cs="Arial"/>
          <w:color w:val="000000" w:themeColor="text1"/>
        </w:rPr>
      </w:pPr>
      <w:r w:rsidRPr="008A4032">
        <w:rPr>
          <w:rFonts w:ascii="Arial" w:hAnsi="Arial" w:cs="Arial"/>
          <w:color w:val="000000"/>
        </w:rPr>
        <w:t xml:space="preserve">Przyjmuje się, że Wykonawca realizując zamówienie, o którym mowa w §1 uwzględnił wszystkie koszty niezbędne do jej prawidłowego wykonania, w tym koszty związane z obowiązującymi go przepisami powszechnie obowiązującego </w:t>
      </w:r>
      <w:r w:rsidRPr="008A4032">
        <w:rPr>
          <w:rFonts w:ascii="Arial" w:hAnsi="Arial" w:cs="Arial"/>
          <w:color w:val="000000" w:themeColor="text1"/>
        </w:rPr>
        <w:t xml:space="preserve">prawa jak i </w:t>
      </w:r>
      <w:proofErr w:type="spellStart"/>
      <w:r w:rsidRPr="008A4032">
        <w:rPr>
          <w:rFonts w:ascii="Arial" w:hAnsi="Arial" w:cs="Arial"/>
          <w:color w:val="000000" w:themeColor="text1"/>
        </w:rPr>
        <w:t>ryzykami</w:t>
      </w:r>
      <w:proofErr w:type="spellEnd"/>
      <w:r w:rsidRPr="008A4032">
        <w:rPr>
          <w:rFonts w:ascii="Arial" w:hAnsi="Arial" w:cs="Arial"/>
          <w:color w:val="000000" w:themeColor="text1"/>
        </w:rPr>
        <w:t xml:space="preserve"> związanymi ze specyfiką przedmiotu umowy.</w:t>
      </w:r>
    </w:p>
    <w:p w14:paraId="768E84BD" w14:textId="0DE01D24" w:rsidR="001C5AD0" w:rsidRPr="008A4032" w:rsidRDefault="001C5AD0" w:rsidP="008A4032">
      <w:pPr>
        <w:pStyle w:val="NormalnyWeb"/>
        <w:numPr>
          <w:ilvl w:val="0"/>
          <w:numId w:val="24"/>
        </w:numPr>
        <w:spacing w:before="0" w:after="0" w:line="360" w:lineRule="auto"/>
        <w:rPr>
          <w:rFonts w:ascii="Arial" w:hAnsi="Arial" w:cs="Arial"/>
          <w:color w:val="000000" w:themeColor="text1"/>
        </w:rPr>
      </w:pPr>
      <w:r w:rsidRPr="008A4032">
        <w:rPr>
          <w:rFonts w:ascii="Arial" w:hAnsi="Arial" w:cs="Arial"/>
          <w:color w:val="000000" w:themeColor="text1"/>
        </w:rPr>
        <w:t xml:space="preserve">Wynagrodzenie, o którym mowa w ust. 1 płatne będzie w </w:t>
      </w:r>
      <w:r w:rsidR="000B5964" w:rsidRPr="008A4032">
        <w:rPr>
          <w:rFonts w:ascii="Arial" w:hAnsi="Arial" w:cs="Arial"/>
          <w:color w:val="000000" w:themeColor="text1"/>
        </w:rPr>
        <w:t>terminie 14 dni od wystawienia faktury za przepracowany okres, przelewem na rachunek bankowy Wykonawcy podany na fakturze.</w:t>
      </w:r>
    </w:p>
    <w:p w14:paraId="54874849" w14:textId="77777777" w:rsidR="001C5AD0" w:rsidRPr="008A4032" w:rsidRDefault="001C5AD0" w:rsidP="008A4032">
      <w:pPr>
        <w:pStyle w:val="NormalnyWeb"/>
        <w:numPr>
          <w:ilvl w:val="0"/>
          <w:numId w:val="24"/>
        </w:numPr>
        <w:spacing w:before="0" w:after="0" w:line="360" w:lineRule="auto"/>
        <w:rPr>
          <w:rFonts w:ascii="Arial" w:hAnsi="Arial" w:cs="Arial"/>
        </w:rPr>
      </w:pPr>
      <w:r w:rsidRPr="008A4032">
        <w:rPr>
          <w:rStyle w:val="Domylnaczcionkaakapitu3"/>
          <w:rFonts w:ascii="Arial" w:hAnsi="Arial" w:cs="Arial"/>
          <w:color w:val="000000"/>
        </w:rPr>
        <w:t>Za dzień zapłaty uznaje się dzień obciążenia rachunku bankowego Zamawiającego.</w:t>
      </w:r>
    </w:p>
    <w:p w14:paraId="727EF50E" w14:textId="77777777" w:rsidR="001C5AD0" w:rsidRPr="008A4032" w:rsidRDefault="001C5AD0" w:rsidP="008A4032">
      <w:pPr>
        <w:pStyle w:val="NormalnyWeb"/>
        <w:spacing w:before="0" w:after="0" w:line="360" w:lineRule="auto"/>
        <w:jc w:val="center"/>
        <w:rPr>
          <w:rFonts w:ascii="Arial" w:hAnsi="Arial" w:cs="Arial"/>
          <w:color w:val="000000"/>
        </w:rPr>
      </w:pPr>
    </w:p>
    <w:p w14:paraId="0B8C0D8E"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lastRenderedPageBreak/>
        <w:t>§ 3</w:t>
      </w:r>
      <w:r w:rsidRPr="008A4032">
        <w:rPr>
          <w:rStyle w:val="Domylnaczcionkaakapitu3"/>
          <w:rFonts w:ascii="Arial" w:hAnsi="Arial" w:cs="Arial"/>
          <w:color w:val="000000"/>
        </w:rPr>
        <w:br/>
        <w:t>Termin realizacji zamówienia</w:t>
      </w:r>
    </w:p>
    <w:p w14:paraId="16F0B09E" w14:textId="6832ED21" w:rsidR="001C5AD0" w:rsidRPr="00D34CB9" w:rsidRDefault="001C5AD0" w:rsidP="008A4032">
      <w:pPr>
        <w:pStyle w:val="NormalnyWeb"/>
        <w:numPr>
          <w:ilvl w:val="0"/>
          <w:numId w:val="25"/>
        </w:numPr>
        <w:spacing w:before="0" w:after="0" w:line="360" w:lineRule="auto"/>
        <w:rPr>
          <w:rFonts w:ascii="Arial" w:hAnsi="Arial" w:cs="Arial"/>
          <w:color w:val="000000" w:themeColor="text1"/>
        </w:rPr>
      </w:pPr>
      <w:r w:rsidRPr="008A4032">
        <w:rPr>
          <w:rStyle w:val="Domylnaczcionkaakapitu3"/>
          <w:rFonts w:ascii="Arial" w:hAnsi="Arial" w:cs="Arial"/>
          <w:color w:val="000000"/>
        </w:rPr>
        <w:t xml:space="preserve">Rozpoczęcie realizacji przedmiotu </w:t>
      </w:r>
      <w:r w:rsidRPr="00D34CB9">
        <w:rPr>
          <w:rStyle w:val="Domylnaczcionkaakapitu3"/>
          <w:rFonts w:ascii="Arial" w:hAnsi="Arial" w:cs="Arial"/>
          <w:color w:val="000000" w:themeColor="text1"/>
        </w:rPr>
        <w:t xml:space="preserve">zamówienia: </w:t>
      </w:r>
      <w:r w:rsidR="00AB77A2" w:rsidRPr="00D34CB9">
        <w:rPr>
          <w:rStyle w:val="Domylnaczcionkaakapitu3"/>
          <w:rFonts w:ascii="Arial" w:hAnsi="Arial" w:cs="Arial"/>
          <w:color w:val="000000" w:themeColor="text1"/>
        </w:rPr>
        <w:t>01.01.2024 rok</w:t>
      </w:r>
    </w:p>
    <w:p w14:paraId="2AB4616F" w14:textId="0275697B" w:rsidR="001C5AD0" w:rsidRPr="00D34CB9" w:rsidRDefault="001C5AD0" w:rsidP="008A4032">
      <w:pPr>
        <w:pStyle w:val="NormalnyWeb"/>
        <w:numPr>
          <w:ilvl w:val="0"/>
          <w:numId w:val="25"/>
        </w:numPr>
        <w:spacing w:before="0" w:after="0" w:line="360" w:lineRule="auto"/>
        <w:ind w:left="714" w:hanging="357"/>
        <w:rPr>
          <w:rFonts w:ascii="Arial" w:hAnsi="Arial" w:cs="Arial"/>
          <w:color w:val="000000" w:themeColor="text1"/>
        </w:rPr>
      </w:pPr>
      <w:r w:rsidRPr="00D34CB9">
        <w:rPr>
          <w:rStyle w:val="Pogrubienie1"/>
          <w:rFonts w:ascii="Arial" w:hAnsi="Arial" w:cs="Arial"/>
          <w:b w:val="0"/>
          <w:bCs w:val="0"/>
          <w:color w:val="000000" w:themeColor="text1"/>
        </w:rPr>
        <w:t xml:space="preserve">Termin wykonania zamówienia: </w:t>
      </w:r>
      <w:r w:rsidR="00AB77A2" w:rsidRPr="00D34CB9">
        <w:rPr>
          <w:rStyle w:val="Pogrubienie1"/>
          <w:rFonts w:ascii="Arial" w:hAnsi="Arial" w:cs="Arial"/>
          <w:b w:val="0"/>
          <w:bCs w:val="0"/>
          <w:color w:val="000000" w:themeColor="text1"/>
        </w:rPr>
        <w:t>12 miesięcy</w:t>
      </w:r>
      <w:r w:rsidR="003026E9" w:rsidRPr="00D34CB9">
        <w:rPr>
          <w:rStyle w:val="Pogrubienie1"/>
          <w:rFonts w:ascii="Arial" w:hAnsi="Arial" w:cs="Arial"/>
          <w:b w:val="0"/>
          <w:bCs w:val="0"/>
          <w:color w:val="000000" w:themeColor="text1"/>
        </w:rPr>
        <w:t>.</w:t>
      </w:r>
      <w:r w:rsidR="00AB77A2" w:rsidRPr="00D34CB9">
        <w:rPr>
          <w:rStyle w:val="Pogrubienie1"/>
          <w:rFonts w:ascii="Arial" w:hAnsi="Arial" w:cs="Arial"/>
          <w:b w:val="0"/>
          <w:bCs w:val="0"/>
          <w:color w:val="000000" w:themeColor="text1"/>
        </w:rPr>
        <w:t xml:space="preserve"> </w:t>
      </w:r>
    </w:p>
    <w:p w14:paraId="2DCF3D74" w14:textId="77777777" w:rsidR="003026E9" w:rsidRPr="008A4032" w:rsidRDefault="003026E9" w:rsidP="008A4032">
      <w:pPr>
        <w:spacing w:line="360" w:lineRule="auto"/>
        <w:ind w:left="709"/>
        <w:jc w:val="center"/>
        <w:rPr>
          <w:rStyle w:val="Domylnaczcionkaakapitu3"/>
          <w:rFonts w:ascii="Arial" w:hAnsi="Arial" w:cs="Arial"/>
          <w:color w:val="000000"/>
        </w:rPr>
      </w:pPr>
    </w:p>
    <w:p w14:paraId="0C630CCA" w14:textId="6EB4EC04" w:rsidR="001C5AD0" w:rsidRPr="008A4032" w:rsidRDefault="001C5AD0" w:rsidP="008A4032">
      <w:pPr>
        <w:spacing w:line="360" w:lineRule="auto"/>
        <w:ind w:left="709"/>
        <w:jc w:val="center"/>
        <w:rPr>
          <w:rFonts w:ascii="Arial" w:hAnsi="Arial" w:cs="Arial"/>
        </w:rPr>
      </w:pPr>
      <w:r w:rsidRPr="008A4032">
        <w:rPr>
          <w:rStyle w:val="Domylnaczcionkaakapitu3"/>
          <w:rFonts w:ascii="Arial" w:hAnsi="Arial" w:cs="Arial"/>
          <w:color w:val="000000"/>
        </w:rPr>
        <w:t>§ 4</w:t>
      </w:r>
    </w:p>
    <w:p w14:paraId="317FAACB"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Zobowiązania stron</w:t>
      </w:r>
    </w:p>
    <w:p w14:paraId="09C7F0D0" w14:textId="02C9B8AB"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 xml:space="preserve">Wykonawca ponosi pełną odpowiedzialność względem Zamawiającego za jakość, terminowość oraz kompletność </w:t>
      </w:r>
      <w:r w:rsidR="003026E9" w:rsidRPr="008A4032">
        <w:rPr>
          <w:rFonts w:ascii="Arial" w:hAnsi="Arial" w:cs="Arial"/>
          <w:color w:val="000000"/>
        </w:rPr>
        <w:t>usługi</w:t>
      </w:r>
      <w:r w:rsidRPr="008A4032">
        <w:rPr>
          <w:rFonts w:ascii="Arial" w:hAnsi="Arial" w:cs="Arial"/>
          <w:color w:val="000000"/>
        </w:rPr>
        <w:t xml:space="preserve"> objętej przedmiotem umowy.</w:t>
      </w:r>
    </w:p>
    <w:p w14:paraId="566DFE7A" w14:textId="77777777"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Wykonawca zapewni Zamawiającemu, na każdym etapie wykonania umowy, pełen zasób informacji dotyczących przedmiotu umowy.</w:t>
      </w:r>
    </w:p>
    <w:p w14:paraId="54C880E2" w14:textId="77777777"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Wykonawca zobowiązany jest wypełnić wszystkie zobowiązania zgodnie z niniejszą umową wraz z jej załącznikami oraz przepisami prawa.</w:t>
      </w:r>
    </w:p>
    <w:p w14:paraId="2B0553E4" w14:textId="77777777" w:rsidR="001C5AD0" w:rsidRPr="008A4032" w:rsidRDefault="001C5AD0"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5F46E0F5" w14:textId="77777777" w:rsidR="009B272C" w:rsidRPr="008A4032" w:rsidRDefault="009B272C"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usługi.</w:t>
      </w:r>
    </w:p>
    <w:p w14:paraId="2CB3D7F8" w14:textId="77777777" w:rsidR="00FB37D3" w:rsidRPr="008A4032" w:rsidRDefault="009B272C"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 xml:space="preserve">Powierzenie wykonania części usługi podwykonawcom nie zwalnia Wykonawcy </w:t>
      </w:r>
      <w:r w:rsidR="00FB37D3" w:rsidRPr="008A4032">
        <w:rPr>
          <w:rStyle w:val="StrongEmphasis"/>
          <w:rFonts w:ascii="Arial" w:hAnsi="Arial" w:cs="Arial"/>
          <w:b w:val="0"/>
          <w:bCs w:val="0"/>
          <w:color w:val="000000"/>
        </w:rPr>
        <w:t xml:space="preserve">z odpowiedzialności za należyte wykonanie tego zamówienia. </w:t>
      </w:r>
    </w:p>
    <w:p w14:paraId="42BBC204" w14:textId="77777777" w:rsidR="00C1094C" w:rsidRPr="008A4032" w:rsidRDefault="00FB37D3"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r w:rsidR="009B272C" w:rsidRPr="008A4032">
        <w:rPr>
          <w:rStyle w:val="StrongEmphasis"/>
          <w:rFonts w:ascii="Arial" w:hAnsi="Arial" w:cs="Arial"/>
          <w:b w:val="0"/>
          <w:bCs w:val="0"/>
          <w:color w:val="000000"/>
        </w:rPr>
        <w:t xml:space="preserve"> </w:t>
      </w:r>
    </w:p>
    <w:p w14:paraId="380EF2D6" w14:textId="77777777" w:rsidR="00C1094C" w:rsidRPr="008A4032" w:rsidRDefault="00C1094C" w:rsidP="008A4032">
      <w:pPr>
        <w:widowControl/>
        <w:numPr>
          <w:ilvl w:val="0"/>
          <w:numId w:val="26"/>
        </w:numPr>
        <w:suppressAutoHyphens w:val="0"/>
        <w:autoSpaceDN/>
        <w:spacing w:line="360" w:lineRule="auto"/>
        <w:jc w:val="both"/>
        <w:textAlignment w:val="auto"/>
        <w:rPr>
          <w:rFonts w:ascii="Arial" w:eastAsia="Times New Roman" w:hAnsi="Arial" w:cs="Arial"/>
          <w:kern w:val="0"/>
          <w:lang w:eastAsia="pl-PL" w:bidi="ar-SA"/>
        </w:rPr>
      </w:pPr>
      <w:r w:rsidRPr="008A4032">
        <w:rPr>
          <w:rFonts w:ascii="Arial" w:eastAsia="Times New Roman" w:hAnsi="Arial" w:cs="Arial"/>
          <w:color w:val="000000"/>
          <w:kern w:val="0"/>
          <w:lang w:eastAsia="pl-PL" w:bidi="ar-SA"/>
        </w:rPr>
        <w:t xml:space="preserve">Wykonawca przyjmuje jako obowiązujący go bezwzględnie przez cały okres wykonywania przedmiotu zamówienia, wymóg zatrudnienia przez Wykonawcę lub jego </w:t>
      </w:r>
      <w:r w:rsidRPr="008A4032">
        <w:rPr>
          <w:rFonts w:ascii="Arial" w:eastAsia="Times New Roman" w:hAnsi="Arial" w:cs="Arial"/>
          <w:color w:val="000000"/>
          <w:kern w:val="0"/>
          <w:lang w:eastAsia="pl-PL" w:bidi="ar-SA"/>
        </w:rPr>
        <w:lastRenderedPageBreak/>
        <w:t>Podwykonawcę na podstawie umowy o pracę osób wykonujących czynności w zakresie realizacji przedmiotu zamówienia, których wykonanie polega na wykonywaniu pracy w sposób określony w art. 22 § 1 ustawy z dnia 26 czerwca 1974 r. – Kodeks pracy.</w:t>
      </w:r>
    </w:p>
    <w:p w14:paraId="5B0F182D" w14:textId="77777777" w:rsidR="00C1094C" w:rsidRPr="008A4032" w:rsidRDefault="00C1094C" w:rsidP="008A4032">
      <w:pPr>
        <w:widowControl/>
        <w:numPr>
          <w:ilvl w:val="0"/>
          <w:numId w:val="26"/>
        </w:numPr>
        <w:suppressAutoHyphens w:val="0"/>
        <w:autoSpaceDN/>
        <w:spacing w:line="360" w:lineRule="auto"/>
        <w:jc w:val="both"/>
        <w:textAlignment w:val="auto"/>
        <w:rPr>
          <w:rFonts w:ascii="Arial" w:eastAsia="Times New Roman" w:hAnsi="Arial" w:cs="Arial"/>
          <w:kern w:val="0"/>
          <w:lang w:eastAsia="pl-PL" w:bidi="ar-SA"/>
        </w:rPr>
      </w:pPr>
      <w:r w:rsidRPr="008A4032">
        <w:rPr>
          <w:rFonts w:ascii="Arial" w:eastAsia="Times New Roman" w:hAnsi="Arial" w:cs="Arial"/>
          <w:color w:val="000000"/>
          <w:kern w:val="0"/>
          <w:lang w:eastAsia="pl-PL"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6F9014B2" w14:textId="77777777"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1) oświadczenie Wykonawcy lub Podwykonawcy o zatrudnieniu na podstawie umowy o pracę osób wykonujących czynności, których dotyczy wezwanie Zamawiającego. </w:t>
      </w:r>
    </w:p>
    <w:p w14:paraId="2AF67F67" w14:textId="77777777"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2) poświadczoną za zgodność z oryginałem odpowiednio przez Wykonawcę lub jego Podwykonawcę kopię umowy/umów o pracę osób wykonujących w trakcie realizacji zamówienia czynności, których dotyczy wezwanie Zamawiającego. </w:t>
      </w:r>
    </w:p>
    <w:p w14:paraId="5539DC59" w14:textId="77777777"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3) oświadczenia zatrudnionego pracownika.</w:t>
      </w:r>
    </w:p>
    <w:p w14:paraId="7AFA0E83" w14:textId="2338CDBF" w:rsidR="00C1094C" w:rsidRPr="008A4032" w:rsidRDefault="00C1094C" w:rsidP="008A4032">
      <w:pPr>
        <w:widowControl/>
        <w:suppressAutoHyphens w:val="0"/>
        <w:autoSpaceDN/>
        <w:spacing w:line="360" w:lineRule="auto"/>
        <w:ind w:left="720"/>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4) </w:t>
      </w:r>
      <w:r w:rsidRPr="008A4032">
        <w:rPr>
          <w:rFonts w:ascii="Arial" w:eastAsia="Times New Roman" w:hAnsi="Arial" w:cs="Arial"/>
          <w:bCs/>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660BAFFF" w14:textId="77777777" w:rsidR="00C1094C" w:rsidRPr="008A4032" w:rsidRDefault="00C1094C" w:rsidP="008A4032">
      <w:pPr>
        <w:widowControl/>
        <w:suppressAutoHyphens w:val="0"/>
        <w:spacing w:line="360" w:lineRule="auto"/>
        <w:ind w:left="426"/>
        <w:jc w:val="both"/>
        <w:textAlignment w:val="auto"/>
        <w:rPr>
          <w:rFonts w:ascii="Arial" w:eastAsia="Times New Roman" w:hAnsi="Arial" w:cs="Arial"/>
          <w:kern w:val="0"/>
          <w:lang w:eastAsia="pl-PL" w:bidi="ar-SA"/>
        </w:rPr>
      </w:pPr>
    </w:p>
    <w:p w14:paraId="0CD5072F" w14:textId="1B1DC658" w:rsidR="003026E9" w:rsidRPr="008A4032" w:rsidRDefault="00C1094C" w:rsidP="008A4032">
      <w:pPr>
        <w:widowControl/>
        <w:suppressAutoHyphens w:val="0"/>
        <w:spacing w:line="360" w:lineRule="auto"/>
        <w:ind w:left="426"/>
        <w:jc w:val="both"/>
        <w:textAlignment w:val="auto"/>
        <w:rPr>
          <w:rFonts w:ascii="Arial" w:eastAsia="Times New Roman" w:hAnsi="Arial" w:cs="Arial"/>
          <w:kern w:val="0"/>
          <w:lang w:eastAsia="pl-PL" w:bidi="ar-SA"/>
        </w:rPr>
      </w:pPr>
      <w:r w:rsidRPr="008A4032">
        <w:rPr>
          <w:rFonts w:ascii="Arial" w:eastAsia="Times New Roman" w:hAnsi="Arial" w:cs="Arial"/>
          <w:color w:val="000000"/>
          <w:lang w:eastAsia="pl-PL"/>
        </w:rPr>
        <w:t xml:space="preserve">- dokumenty, o których mowa powyżej mają zawierać informacje, w tym dane osobowe niezbędne do weryfikacji zatrudnienia na podstawie umowy o pracę, w szczególności imię i nazwisko zatrudnionego pracownika, datę zawarcia umowy o pracę, rodzaj umowy i zakres obowiązków </w:t>
      </w:r>
      <w:r w:rsidRPr="008A4032">
        <w:rPr>
          <w:rFonts w:ascii="Arial" w:eastAsia="Times New Roman" w:hAnsi="Arial" w:cs="Arial"/>
          <w:color w:val="000000" w:themeColor="text1"/>
          <w:lang w:eastAsia="pl-PL"/>
        </w:rPr>
        <w:t xml:space="preserve">pracownika.   </w:t>
      </w:r>
    </w:p>
    <w:p w14:paraId="487D4628" w14:textId="77777777" w:rsidR="00EE4F37" w:rsidRPr="008A4032" w:rsidRDefault="00EE4F37" w:rsidP="008A4032">
      <w:pPr>
        <w:pStyle w:val="Textbody"/>
        <w:spacing w:after="0" w:line="360" w:lineRule="auto"/>
        <w:rPr>
          <w:rStyle w:val="StrongEmphasis"/>
          <w:rFonts w:ascii="Arial" w:hAnsi="Arial" w:cs="Arial"/>
          <w:b w:val="0"/>
          <w:bCs w:val="0"/>
          <w:color w:val="000000"/>
        </w:rPr>
      </w:pPr>
    </w:p>
    <w:p w14:paraId="298C4A8C" w14:textId="613A0AEE"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D73D8D" w:rsidRPr="008A4032">
        <w:rPr>
          <w:rFonts w:ascii="Arial" w:hAnsi="Arial" w:cs="Arial"/>
          <w:color w:val="000000"/>
        </w:rPr>
        <w:t>5</w:t>
      </w:r>
    </w:p>
    <w:p w14:paraId="0614A4DF"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Wspólna realizacja umowy</w:t>
      </w:r>
    </w:p>
    <w:p w14:paraId="6105A17A"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 xml:space="preserve">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w:t>
      </w:r>
      <w:r w:rsidRPr="008A4032">
        <w:rPr>
          <w:rFonts w:ascii="Arial" w:hAnsi="Arial" w:cs="Arial"/>
          <w:color w:val="000000"/>
        </w:rPr>
        <w:lastRenderedPageBreak/>
        <w:t>poleceń na rzecz i w imieniu wszystkich Wykonawców realizujących wspólnie Umowę.</w:t>
      </w:r>
    </w:p>
    <w:p w14:paraId="3010B471"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Liderem (pełnomocnikiem), o którym mowa w ust. 2 będzie: ….................................</w:t>
      </w:r>
    </w:p>
    <w:p w14:paraId="0BE714D7"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Postanowienia Umowy dotyczące Wykonawcy stosuje się odpowiednio do Wykonawców realizujących wspólnie Umowę (odpowiedzialność solidarna).</w:t>
      </w:r>
    </w:p>
    <w:p w14:paraId="3B174204"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064C58FE" w14:textId="59A53735"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D73D8D" w:rsidRPr="008A4032">
        <w:rPr>
          <w:rFonts w:ascii="Arial" w:hAnsi="Arial" w:cs="Arial"/>
          <w:color w:val="000000"/>
        </w:rPr>
        <w:t>6</w:t>
      </w:r>
    </w:p>
    <w:p w14:paraId="39FEAAF7"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Kary umowne</w:t>
      </w:r>
    </w:p>
    <w:p w14:paraId="79F1A363" w14:textId="77777777" w:rsidR="001C5AD0" w:rsidRPr="008A4032" w:rsidRDefault="001C5AD0" w:rsidP="008A4032">
      <w:pPr>
        <w:pStyle w:val="NormalnyWeb"/>
        <w:numPr>
          <w:ilvl w:val="0"/>
          <w:numId w:val="28"/>
        </w:numPr>
        <w:spacing w:before="0" w:after="0" w:line="360" w:lineRule="auto"/>
        <w:rPr>
          <w:rFonts w:ascii="Arial" w:hAnsi="Arial" w:cs="Arial"/>
          <w:color w:val="000000"/>
        </w:rPr>
      </w:pPr>
      <w:r w:rsidRPr="008A4032">
        <w:rPr>
          <w:rFonts w:ascii="Arial" w:hAnsi="Arial" w:cs="Arial"/>
          <w:color w:val="000000"/>
        </w:rPr>
        <w:t>Strony umowy postanawiają, że obowiązującą je formą odszkodowania, za nienależyte wykonanie umowy lub jej niewykonanie, są kary umowne z następujących tytułów i w wysokościach:</w:t>
      </w:r>
    </w:p>
    <w:p w14:paraId="7705FC02" w14:textId="3D57E93E" w:rsidR="00D73D8D" w:rsidRPr="008A4032" w:rsidRDefault="001C5AD0" w:rsidP="008A4032">
      <w:pPr>
        <w:pStyle w:val="NormalnyWeb"/>
        <w:numPr>
          <w:ilvl w:val="1"/>
          <w:numId w:val="28"/>
        </w:numPr>
        <w:spacing w:before="0" w:after="0" w:line="360" w:lineRule="auto"/>
        <w:rPr>
          <w:rFonts w:ascii="Arial" w:hAnsi="Arial" w:cs="Arial"/>
        </w:rPr>
      </w:pPr>
      <w:r w:rsidRPr="008A4032">
        <w:rPr>
          <w:rFonts w:ascii="Arial" w:hAnsi="Arial" w:cs="Arial"/>
          <w:color w:val="000000"/>
        </w:rPr>
        <w:t xml:space="preserve">za odstąpienie od umowy lub jej </w:t>
      </w:r>
      <w:r w:rsidR="00001B4F">
        <w:rPr>
          <w:rFonts w:ascii="Arial" w:hAnsi="Arial" w:cs="Arial"/>
          <w:color w:val="000000"/>
        </w:rPr>
        <w:t xml:space="preserve">rozwiązanie bez </w:t>
      </w:r>
      <w:r w:rsidRPr="008A4032">
        <w:rPr>
          <w:rFonts w:ascii="Arial" w:hAnsi="Arial" w:cs="Arial"/>
          <w:color w:val="000000"/>
        </w:rPr>
        <w:t>wypowiedzeni</w:t>
      </w:r>
      <w:r w:rsidR="00001B4F">
        <w:rPr>
          <w:rFonts w:ascii="Arial" w:hAnsi="Arial" w:cs="Arial"/>
          <w:color w:val="000000"/>
        </w:rPr>
        <w:t>a</w:t>
      </w:r>
      <w:r w:rsidRPr="008A4032">
        <w:rPr>
          <w:rFonts w:ascii="Arial" w:hAnsi="Arial" w:cs="Arial"/>
          <w:color w:val="000000"/>
        </w:rPr>
        <w:t xml:space="preserve"> z winy jednej ze stron, drugiej stronie przysługuje prawo do naliczenia kary umownej w wysokości </w:t>
      </w:r>
      <w:r w:rsidR="005F3650" w:rsidRPr="005E7911">
        <w:rPr>
          <w:rStyle w:val="Domylnaczcionkaakapitu3"/>
          <w:rFonts w:ascii="Arial" w:hAnsi="Arial" w:cs="Arial"/>
          <w:color w:val="000000" w:themeColor="text1"/>
        </w:rPr>
        <w:t>10.000</w:t>
      </w:r>
      <w:r w:rsidR="00D73D8D" w:rsidRPr="005E7911">
        <w:rPr>
          <w:rStyle w:val="Domylnaczcionkaakapitu3"/>
          <w:rFonts w:ascii="Arial" w:hAnsi="Arial" w:cs="Arial"/>
          <w:color w:val="000000" w:themeColor="text1"/>
        </w:rPr>
        <w:t xml:space="preserve"> zł</w:t>
      </w:r>
      <w:r w:rsidRPr="005E7911">
        <w:rPr>
          <w:rFonts w:ascii="Arial" w:hAnsi="Arial" w:cs="Arial"/>
          <w:color w:val="000000" w:themeColor="text1"/>
        </w:rPr>
        <w:t xml:space="preserve">, </w:t>
      </w:r>
      <w:r w:rsidRPr="008A4032">
        <w:rPr>
          <w:rFonts w:ascii="Arial" w:hAnsi="Arial" w:cs="Arial"/>
          <w:color w:val="000000"/>
        </w:rPr>
        <w:t xml:space="preserve">za wyjątkiem odstąpienia od umowy przez Zamawiającego w trybie i na zasadach określonych </w:t>
      </w:r>
      <w:bookmarkStart w:id="0" w:name="_Hlk89153698"/>
      <w:r w:rsidRPr="008A4032">
        <w:rPr>
          <w:rFonts w:ascii="Arial" w:hAnsi="Arial" w:cs="Arial"/>
          <w:color w:val="000000"/>
        </w:rPr>
        <w:t>w art. 456 ustawy z dnia 11 września 2019 r. Prawo zamówień publicznych lub gdy Zamawiający będzie zmuszony do wypowiedzenia lub odstąpienia od umowy z przyczyn bezpośrednio od niego niezależnych w tym siły wyższej.</w:t>
      </w:r>
    </w:p>
    <w:p w14:paraId="4F30D497" w14:textId="67341185" w:rsidR="00D73D8D" w:rsidRDefault="00D73D8D" w:rsidP="008A4032">
      <w:pPr>
        <w:pStyle w:val="NormalnyWeb"/>
        <w:numPr>
          <w:ilvl w:val="1"/>
          <w:numId w:val="28"/>
        </w:numPr>
        <w:spacing w:before="0" w:after="0" w:line="360" w:lineRule="auto"/>
        <w:rPr>
          <w:rFonts w:ascii="Arial" w:hAnsi="Arial" w:cs="Arial"/>
        </w:rPr>
      </w:pPr>
      <w:r w:rsidRPr="008A4032">
        <w:rPr>
          <w:rFonts w:ascii="Arial" w:hAnsi="Arial" w:cs="Arial"/>
        </w:rPr>
        <w:t>w przypadku niewykonania lub nienależytego wykonania umowy przez Wykonawcę z jego winy, Zamawiający ma prawo do naliczenia</w:t>
      </w:r>
      <w:r w:rsidR="00001B4F">
        <w:rPr>
          <w:rFonts w:ascii="Arial" w:hAnsi="Arial" w:cs="Arial"/>
        </w:rPr>
        <w:t xml:space="preserve"> Wykonawcy</w:t>
      </w:r>
      <w:r w:rsidRPr="008A4032">
        <w:rPr>
          <w:rFonts w:ascii="Arial" w:hAnsi="Arial" w:cs="Arial"/>
        </w:rPr>
        <w:t xml:space="preserve"> kary umownej w wysokości 10% wartości miesięcznego wynagrodzenia umownego brutto</w:t>
      </w:r>
      <w:r w:rsidR="00001B4F">
        <w:rPr>
          <w:rFonts w:ascii="Arial" w:hAnsi="Arial" w:cs="Arial"/>
        </w:rPr>
        <w:t xml:space="preserve"> należnego Wykonawcy za miesiąc, w którym doszło do niewykonania lub nienależytego wykonania umowy.</w:t>
      </w:r>
    </w:p>
    <w:p w14:paraId="7FB17C4E" w14:textId="29F98CEE" w:rsidR="00001B4F" w:rsidRPr="008A4032" w:rsidRDefault="00001B4F" w:rsidP="00001B4F">
      <w:pPr>
        <w:pStyle w:val="NormalnyWeb"/>
        <w:spacing w:before="0" w:after="0" w:line="360" w:lineRule="auto"/>
        <w:ind w:left="1440"/>
        <w:rPr>
          <w:rFonts w:ascii="Arial" w:hAnsi="Arial" w:cs="Arial"/>
        </w:rPr>
      </w:pPr>
      <w:r>
        <w:rPr>
          <w:rFonts w:ascii="Arial" w:hAnsi="Arial" w:cs="Arial"/>
        </w:rPr>
        <w:t>Prawo do naliczenia kary umownej przysługuje Zamawiającemu niezależnie od prawa rozwiązania Umowy bez wypowiedzenia w przypadku istotnego naruszenia warunków Umowy przez Wykonawcę.</w:t>
      </w:r>
    </w:p>
    <w:p w14:paraId="2D59315A" w14:textId="1F06CEB3" w:rsidR="00D73D8D" w:rsidRPr="008A4032" w:rsidRDefault="00D73D8D" w:rsidP="008A4032">
      <w:pPr>
        <w:pStyle w:val="NormalnyWeb"/>
        <w:numPr>
          <w:ilvl w:val="1"/>
          <w:numId w:val="28"/>
        </w:numPr>
        <w:spacing w:before="0" w:after="0" w:line="360" w:lineRule="auto"/>
        <w:rPr>
          <w:rFonts w:ascii="Arial" w:hAnsi="Arial" w:cs="Arial"/>
        </w:rPr>
      </w:pPr>
      <w:r w:rsidRPr="008A4032">
        <w:rPr>
          <w:rFonts w:ascii="Arial" w:hAnsi="Arial" w:cs="Arial"/>
        </w:rPr>
        <w:t xml:space="preserve">Wykonawca oraz jego pracownicy zobowiązani są zachować w ścisłej poufności wszelkie informacje, o jakich dowiedzieli się w toku realizacji Umowy i nie ujawniać takich informacji jakimkolwiek podmiotom trzecim inaczej, jak po uprzednim pisemnym zezwoleniu drugiej Strony, pod rygorem kary </w:t>
      </w:r>
      <w:r w:rsidRPr="008A4032">
        <w:rPr>
          <w:rFonts w:ascii="Arial" w:hAnsi="Arial" w:cs="Arial"/>
        </w:rPr>
        <w:lastRenderedPageBreak/>
        <w:t>umownej w wysokości 5.000,00 zł płatnej przez Wykonawcę na rzecz Zamawiającego za każdy przypadek ujawnienia, przy czym zapłata kary umownej nie wyłącza możliwości dochodzenia odszkodowania uzupełniającego przez Zamawiającego.</w:t>
      </w:r>
    </w:p>
    <w:p w14:paraId="79054732" w14:textId="16576C94" w:rsidR="001C7B1D" w:rsidRDefault="00D73D8D" w:rsidP="001C7B1D">
      <w:pPr>
        <w:pStyle w:val="NormalnyWeb"/>
        <w:numPr>
          <w:ilvl w:val="1"/>
          <w:numId w:val="28"/>
        </w:numPr>
        <w:spacing w:before="0" w:after="0" w:line="360" w:lineRule="auto"/>
        <w:rPr>
          <w:rFonts w:ascii="Arial" w:hAnsi="Arial" w:cs="Arial"/>
        </w:rPr>
      </w:pPr>
      <w:r w:rsidRPr="008A4032">
        <w:rPr>
          <w:rFonts w:ascii="Arial" w:hAnsi="Arial" w:cs="Arial"/>
          <w:lang w:eastAsia="pl-PL"/>
        </w:rPr>
        <w:t xml:space="preserve">za niewywiązanie się z zobowiązań wynikających z § 4 ust. 8 i następne umowy – </w:t>
      </w:r>
      <w:r w:rsidR="00001B4F">
        <w:rPr>
          <w:rFonts w:ascii="Arial" w:hAnsi="Arial" w:cs="Arial"/>
          <w:lang w:eastAsia="pl-PL"/>
        </w:rPr>
        <w:t xml:space="preserve">Zamawiający ma prawo do naliczenia kary umownej </w:t>
      </w:r>
      <w:r w:rsidRPr="008A4032">
        <w:rPr>
          <w:rFonts w:ascii="Arial" w:hAnsi="Arial" w:cs="Arial"/>
          <w:lang w:eastAsia="pl-PL"/>
        </w:rPr>
        <w:t>w wysokości 100 zł za każdy dzień zwłoki w dostarczeniu do Zamawiającego dokumentów, o których mowa w w/w ustępach;</w:t>
      </w:r>
    </w:p>
    <w:p w14:paraId="3A742178" w14:textId="138E9508" w:rsidR="001C7B1D" w:rsidRPr="001C7B1D" w:rsidRDefault="001C7B1D" w:rsidP="001C7B1D">
      <w:pPr>
        <w:pStyle w:val="NormalnyWeb"/>
        <w:numPr>
          <w:ilvl w:val="1"/>
          <w:numId w:val="28"/>
        </w:numPr>
        <w:spacing w:before="0" w:after="0" w:line="360" w:lineRule="auto"/>
        <w:rPr>
          <w:rFonts w:ascii="Arial" w:hAnsi="Arial" w:cs="Arial"/>
        </w:rPr>
      </w:pPr>
      <w:r w:rsidRPr="001C7B1D">
        <w:rPr>
          <w:rFonts w:ascii="Arial" w:hAnsi="Arial" w:cs="Arial"/>
          <w:color w:val="000000"/>
        </w:rPr>
        <w:t xml:space="preserve">za brak rejestracji patrolu Zamawiający </w:t>
      </w:r>
      <w:r w:rsidR="00001B4F">
        <w:rPr>
          <w:rFonts w:ascii="Arial" w:hAnsi="Arial" w:cs="Arial"/>
          <w:color w:val="000000"/>
        </w:rPr>
        <w:t xml:space="preserve">ma prawo do naliczenia Wykonawcy kary </w:t>
      </w:r>
      <w:r w:rsidR="005F3650">
        <w:rPr>
          <w:rFonts w:ascii="Arial" w:hAnsi="Arial" w:cs="Arial"/>
          <w:color w:val="000000"/>
        </w:rPr>
        <w:t xml:space="preserve">umownej w wysokości </w:t>
      </w:r>
      <w:r w:rsidRPr="001C7B1D">
        <w:rPr>
          <w:rFonts w:ascii="Arial" w:hAnsi="Arial" w:cs="Arial"/>
          <w:color w:val="000000"/>
        </w:rPr>
        <w:t xml:space="preserve">100 </w:t>
      </w:r>
      <w:r w:rsidR="005F3650">
        <w:rPr>
          <w:rFonts w:ascii="Arial" w:hAnsi="Arial" w:cs="Arial"/>
          <w:color w:val="000000"/>
        </w:rPr>
        <w:t xml:space="preserve">zł za brak jednej rejestracji i nie więcej niż 1000 zł w ciągu doby. </w:t>
      </w:r>
    </w:p>
    <w:p w14:paraId="55F880AA" w14:textId="7F7FDCFB" w:rsidR="001C5AD0" w:rsidRPr="005E7911" w:rsidRDefault="001C5AD0" w:rsidP="008A4032">
      <w:pPr>
        <w:pStyle w:val="NormalnyWeb"/>
        <w:numPr>
          <w:ilvl w:val="0"/>
          <w:numId w:val="28"/>
        </w:numPr>
        <w:spacing w:before="0" w:after="0" w:line="360" w:lineRule="auto"/>
        <w:rPr>
          <w:rFonts w:ascii="Arial" w:hAnsi="Arial" w:cs="Arial"/>
          <w:color w:val="000000" w:themeColor="text1"/>
        </w:rPr>
      </w:pPr>
      <w:bookmarkStart w:id="1" w:name="_Hlk148425456"/>
      <w:bookmarkEnd w:id="0"/>
      <w:r w:rsidRPr="005E7911">
        <w:rPr>
          <w:rFonts w:ascii="Arial" w:hAnsi="Arial" w:cs="Arial"/>
          <w:color w:val="000000" w:themeColor="text1"/>
        </w:rPr>
        <w:t xml:space="preserve">Wartość </w:t>
      </w:r>
      <w:r w:rsidR="00E50F7E" w:rsidRPr="005E7911">
        <w:rPr>
          <w:rFonts w:ascii="Arial" w:hAnsi="Arial" w:cs="Arial"/>
          <w:color w:val="000000" w:themeColor="text1"/>
        </w:rPr>
        <w:t xml:space="preserve">sumy </w:t>
      </w:r>
      <w:r w:rsidRPr="005E7911">
        <w:rPr>
          <w:rFonts w:ascii="Arial" w:hAnsi="Arial" w:cs="Arial"/>
          <w:color w:val="000000" w:themeColor="text1"/>
        </w:rPr>
        <w:t>kar umown</w:t>
      </w:r>
      <w:r w:rsidR="00E50F7E" w:rsidRPr="005E7911">
        <w:rPr>
          <w:rFonts w:ascii="Arial" w:hAnsi="Arial" w:cs="Arial"/>
          <w:color w:val="000000" w:themeColor="text1"/>
        </w:rPr>
        <w:t>ych</w:t>
      </w:r>
      <w:r w:rsidRPr="005E7911">
        <w:rPr>
          <w:rFonts w:ascii="Arial" w:hAnsi="Arial" w:cs="Arial"/>
          <w:color w:val="000000" w:themeColor="text1"/>
        </w:rPr>
        <w:t xml:space="preserve"> </w:t>
      </w:r>
      <w:r w:rsidR="00E50F7E" w:rsidRPr="005E7911">
        <w:rPr>
          <w:rFonts w:ascii="Arial" w:hAnsi="Arial" w:cs="Arial"/>
          <w:color w:val="000000" w:themeColor="text1"/>
        </w:rPr>
        <w:t xml:space="preserve">naliczonych </w:t>
      </w:r>
      <w:r w:rsidRPr="005E7911">
        <w:rPr>
          <w:rFonts w:ascii="Arial" w:hAnsi="Arial" w:cs="Arial"/>
          <w:color w:val="000000" w:themeColor="text1"/>
        </w:rPr>
        <w:t xml:space="preserve">w przypadku każdorazowego zaistnienia zdarzenia określonego w § </w:t>
      </w:r>
      <w:r w:rsidR="00D73D8D" w:rsidRPr="005E7911">
        <w:rPr>
          <w:rFonts w:ascii="Arial" w:hAnsi="Arial" w:cs="Arial"/>
          <w:color w:val="000000" w:themeColor="text1"/>
        </w:rPr>
        <w:t>6</w:t>
      </w:r>
      <w:r w:rsidR="005F3650" w:rsidRPr="005E7911">
        <w:rPr>
          <w:rFonts w:ascii="Arial" w:hAnsi="Arial" w:cs="Arial"/>
          <w:color w:val="000000" w:themeColor="text1"/>
        </w:rPr>
        <w:t xml:space="preserve"> ust. 1 lit. b</w:t>
      </w:r>
      <w:r w:rsidR="00E50F7E" w:rsidRPr="005E7911">
        <w:rPr>
          <w:rFonts w:ascii="Arial" w:hAnsi="Arial" w:cs="Arial"/>
          <w:color w:val="000000" w:themeColor="text1"/>
        </w:rPr>
        <w:t xml:space="preserve"> lub </w:t>
      </w:r>
      <w:r w:rsidR="005F3650" w:rsidRPr="005E7911">
        <w:rPr>
          <w:rFonts w:ascii="Arial" w:hAnsi="Arial" w:cs="Arial"/>
          <w:color w:val="000000" w:themeColor="text1"/>
        </w:rPr>
        <w:t>c</w:t>
      </w:r>
      <w:r w:rsidR="00E50F7E" w:rsidRPr="005E7911">
        <w:rPr>
          <w:rFonts w:ascii="Arial" w:hAnsi="Arial" w:cs="Arial"/>
          <w:color w:val="000000" w:themeColor="text1"/>
        </w:rPr>
        <w:t xml:space="preserve"> lub </w:t>
      </w:r>
      <w:r w:rsidR="005F3650" w:rsidRPr="005E7911">
        <w:rPr>
          <w:rFonts w:ascii="Arial" w:hAnsi="Arial" w:cs="Arial"/>
          <w:color w:val="000000" w:themeColor="text1"/>
        </w:rPr>
        <w:t>d</w:t>
      </w:r>
      <w:r w:rsidR="00E50F7E" w:rsidRPr="005E7911">
        <w:rPr>
          <w:rFonts w:ascii="Arial" w:hAnsi="Arial" w:cs="Arial"/>
          <w:color w:val="000000" w:themeColor="text1"/>
        </w:rPr>
        <w:t xml:space="preserve"> lub </w:t>
      </w:r>
      <w:r w:rsidR="005F3650" w:rsidRPr="005E7911">
        <w:rPr>
          <w:rFonts w:ascii="Arial" w:hAnsi="Arial" w:cs="Arial"/>
          <w:color w:val="000000" w:themeColor="text1"/>
        </w:rPr>
        <w:t>e</w:t>
      </w:r>
      <w:r w:rsidRPr="005E7911">
        <w:rPr>
          <w:rFonts w:ascii="Arial" w:hAnsi="Arial" w:cs="Arial"/>
          <w:color w:val="000000" w:themeColor="text1"/>
        </w:rPr>
        <w:t xml:space="preserve"> nie może przekroczyć </w:t>
      </w:r>
      <w:r w:rsidR="005F3650" w:rsidRPr="005E7911">
        <w:rPr>
          <w:rFonts w:ascii="Arial" w:hAnsi="Arial" w:cs="Arial"/>
          <w:color w:val="000000" w:themeColor="text1"/>
        </w:rPr>
        <w:t>10.000</w:t>
      </w:r>
      <w:r w:rsidR="00D73D8D" w:rsidRPr="005E7911">
        <w:rPr>
          <w:rFonts w:ascii="Arial" w:hAnsi="Arial" w:cs="Arial"/>
          <w:color w:val="000000" w:themeColor="text1"/>
        </w:rPr>
        <w:t xml:space="preserve"> zł.</w:t>
      </w:r>
    </w:p>
    <w:bookmarkEnd w:id="1"/>
    <w:p w14:paraId="396CD386" w14:textId="77777777" w:rsidR="001C5AD0" w:rsidRPr="008A4032" w:rsidRDefault="001C5AD0" w:rsidP="008A4032">
      <w:pPr>
        <w:pStyle w:val="NormalnyWeb"/>
        <w:numPr>
          <w:ilvl w:val="0"/>
          <w:numId w:val="28"/>
        </w:numPr>
        <w:spacing w:before="0" w:after="0" w:line="360" w:lineRule="auto"/>
        <w:rPr>
          <w:rFonts w:ascii="Arial" w:hAnsi="Arial" w:cs="Arial"/>
          <w:color w:val="000000"/>
        </w:rPr>
      </w:pPr>
      <w:r w:rsidRPr="008A4032">
        <w:rPr>
          <w:rFonts w:ascii="Arial" w:hAnsi="Arial" w:cs="Arial"/>
          <w:color w:val="000000"/>
        </w:rPr>
        <w:t xml:space="preserve">Naliczenie kary umownej nie zwalnia Wykonawcy z obowiązku wykonania umowy. </w:t>
      </w:r>
    </w:p>
    <w:p w14:paraId="325F3B1D" w14:textId="77777777" w:rsidR="001C5AD0" w:rsidRPr="008A4032" w:rsidRDefault="001C5AD0" w:rsidP="008A4032">
      <w:pPr>
        <w:pStyle w:val="NormalnyWeb"/>
        <w:numPr>
          <w:ilvl w:val="0"/>
          <w:numId w:val="28"/>
        </w:numPr>
        <w:spacing w:before="0" w:after="0" w:line="360" w:lineRule="auto"/>
        <w:rPr>
          <w:rFonts w:ascii="Arial" w:hAnsi="Arial" w:cs="Arial"/>
          <w:color w:val="000000"/>
        </w:rPr>
      </w:pPr>
      <w:r w:rsidRPr="008A4032">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0E65083" w14:textId="77777777" w:rsidR="00BC7423" w:rsidRPr="008A4032" w:rsidRDefault="00BC7423" w:rsidP="008A4032">
      <w:pPr>
        <w:pStyle w:val="NormalnyWeb"/>
        <w:spacing w:before="0" w:after="0" w:line="360" w:lineRule="auto"/>
        <w:jc w:val="center"/>
        <w:rPr>
          <w:rFonts w:ascii="Arial" w:hAnsi="Arial" w:cs="Arial"/>
          <w:color w:val="000000"/>
        </w:rPr>
      </w:pPr>
    </w:p>
    <w:p w14:paraId="25FE2DDE" w14:textId="035F371D" w:rsidR="00971A2A" w:rsidRPr="008A4032" w:rsidRDefault="00A54775" w:rsidP="008A4032">
      <w:pPr>
        <w:pStyle w:val="NormalnyWeb"/>
        <w:spacing w:before="0" w:after="0" w:line="360" w:lineRule="auto"/>
        <w:jc w:val="center"/>
        <w:rPr>
          <w:rFonts w:ascii="Arial" w:hAnsi="Arial" w:cs="Arial"/>
          <w:color w:val="000000"/>
        </w:rPr>
      </w:pPr>
      <w:r w:rsidRPr="008A4032">
        <w:rPr>
          <w:rFonts w:ascii="Arial" w:hAnsi="Arial" w:cs="Arial"/>
          <w:color w:val="000000"/>
        </w:rPr>
        <w:t>§ 7</w:t>
      </w:r>
    </w:p>
    <w:p w14:paraId="74CDD3F4" w14:textId="2D5E1F72" w:rsidR="00A54775" w:rsidRPr="008A4032" w:rsidRDefault="00A54775" w:rsidP="008A4032">
      <w:pPr>
        <w:pStyle w:val="NormalnyWeb"/>
        <w:spacing w:before="0" w:after="0" w:line="360" w:lineRule="auto"/>
        <w:jc w:val="center"/>
        <w:rPr>
          <w:rFonts w:ascii="Arial" w:hAnsi="Arial" w:cs="Arial"/>
          <w:color w:val="000000"/>
        </w:rPr>
      </w:pPr>
      <w:r w:rsidRPr="008A4032">
        <w:rPr>
          <w:rFonts w:ascii="Arial" w:hAnsi="Arial" w:cs="Arial"/>
          <w:color w:val="000000"/>
        </w:rPr>
        <w:t>Zmiany umowy</w:t>
      </w:r>
    </w:p>
    <w:p w14:paraId="2604DB42" w14:textId="77777777" w:rsidR="00032B15" w:rsidRPr="008A4032" w:rsidRDefault="00A54775" w:rsidP="008A4032">
      <w:pPr>
        <w:pStyle w:val="Akapitzlist"/>
        <w:numPr>
          <w:ilvl w:val="0"/>
          <w:numId w:val="31"/>
        </w:numPr>
        <w:autoSpaceDN/>
        <w:spacing w:after="0" w:line="360" w:lineRule="auto"/>
        <w:rPr>
          <w:rFonts w:ascii="Arial" w:eastAsia="Times New Roman" w:hAnsi="Arial" w:cs="Arial"/>
          <w:color w:val="000000"/>
          <w:sz w:val="24"/>
          <w:szCs w:val="24"/>
          <w:lang w:eastAsia="pl-PL"/>
        </w:rPr>
      </w:pPr>
      <w:r w:rsidRPr="008A4032">
        <w:rPr>
          <w:rFonts w:ascii="Arial" w:eastAsia="Times New Roman" w:hAnsi="Arial" w:cs="Arial"/>
          <w:color w:val="000000"/>
          <w:sz w:val="24"/>
          <w:szCs w:val="24"/>
          <w:lang w:eastAsia="pl-PL"/>
        </w:rPr>
        <w:t xml:space="preserve">Na podstawie art. 455 ust. 1 pkt. 1 </w:t>
      </w:r>
      <w:proofErr w:type="spellStart"/>
      <w:r w:rsidRPr="008A4032">
        <w:rPr>
          <w:rFonts w:ascii="Arial" w:eastAsia="Times New Roman" w:hAnsi="Arial" w:cs="Arial"/>
          <w:color w:val="000000"/>
          <w:sz w:val="24"/>
          <w:szCs w:val="24"/>
          <w:lang w:eastAsia="pl-PL"/>
        </w:rPr>
        <w:t>u.p.z.p</w:t>
      </w:r>
      <w:proofErr w:type="spellEnd"/>
      <w:r w:rsidRPr="008A4032">
        <w:rPr>
          <w:rFonts w:ascii="Arial" w:eastAsia="Times New Roman" w:hAnsi="Arial" w:cs="Arial"/>
          <w:color w:val="000000"/>
          <w:sz w:val="24"/>
          <w:szCs w:val="24"/>
          <w:lang w:eastAsia="pl-PL"/>
        </w:rPr>
        <w:t xml:space="preserve">. strony dopuszczają możliwość zmiany treści umowy w zakresie zamówienia: </w:t>
      </w:r>
    </w:p>
    <w:p w14:paraId="108E7E0E" w14:textId="31EE0FA7" w:rsidR="00032B15" w:rsidRPr="008A4032" w:rsidRDefault="00A54775" w:rsidP="008A4032">
      <w:pPr>
        <w:pStyle w:val="Akapitzlist"/>
        <w:autoSpaceDN/>
        <w:spacing w:after="0" w:line="360" w:lineRule="auto"/>
        <w:rPr>
          <w:rFonts w:ascii="Arial" w:eastAsia="Times New Roman" w:hAnsi="Arial" w:cs="Arial"/>
          <w:color w:val="000000"/>
          <w:sz w:val="24"/>
          <w:szCs w:val="24"/>
          <w:lang w:eastAsia="pl-PL"/>
        </w:rPr>
      </w:pPr>
      <w:r w:rsidRPr="008A4032">
        <w:rPr>
          <w:rFonts w:ascii="Arial" w:hAnsi="Arial" w:cs="Arial"/>
          <w:sz w:val="24"/>
          <w:szCs w:val="24"/>
        </w:rPr>
        <w:t xml:space="preserve">zmiany godzin świadczenia usługi, o których mowa w § 1 ust. 2  Zmiana taka może zostać dokonana na wniosek Zamawiającego przesłany Wykonawcy na adres e-mail wskazany w  § </w:t>
      </w:r>
      <w:r w:rsidR="005F3650">
        <w:rPr>
          <w:rFonts w:ascii="Arial" w:hAnsi="Arial" w:cs="Arial"/>
          <w:sz w:val="24"/>
          <w:szCs w:val="24"/>
        </w:rPr>
        <w:t>9</w:t>
      </w:r>
      <w:r w:rsidRPr="008A4032">
        <w:rPr>
          <w:rFonts w:ascii="Arial" w:hAnsi="Arial" w:cs="Arial"/>
          <w:sz w:val="24"/>
          <w:szCs w:val="24"/>
        </w:rPr>
        <w:t xml:space="preserve"> niniejszej Umowy</w:t>
      </w:r>
      <w:r w:rsidR="005F3650">
        <w:rPr>
          <w:rFonts w:ascii="Arial" w:hAnsi="Arial" w:cs="Arial"/>
          <w:sz w:val="24"/>
          <w:szCs w:val="24"/>
        </w:rPr>
        <w:t>, nie później niż na 24 godziny przed rozpoczęciem świadczenia usługi,</w:t>
      </w:r>
      <w:r w:rsidRPr="008A4032">
        <w:rPr>
          <w:rFonts w:ascii="Arial" w:hAnsi="Arial" w:cs="Arial"/>
          <w:sz w:val="24"/>
          <w:szCs w:val="24"/>
        </w:rPr>
        <w:t xml:space="preserve">  i nie wymaga aneksu do niniejszej umowy.</w:t>
      </w:r>
    </w:p>
    <w:p w14:paraId="3D9DE3AA" w14:textId="1BFB3E37" w:rsidR="00032B15" w:rsidRPr="008A4032" w:rsidRDefault="00032B15" w:rsidP="008A4032">
      <w:pPr>
        <w:pStyle w:val="Akapitzlist"/>
        <w:numPr>
          <w:ilvl w:val="0"/>
          <w:numId w:val="31"/>
        </w:numPr>
        <w:autoSpaceDN/>
        <w:spacing w:after="0" w:line="360" w:lineRule="auto"/>
        <w:rPr>
          <w:rFonts w:ascii="Arial" w:eastAsia="Times New Roman" w:hAnsi="Arial" w:cs="Arial"/>
          <w:color w:val="000000"/>
          <w:sz w:val="24"/>
          <w:szCs w:val="24"/>
          <w:lang w:eastAsia="pl-PL"/>
        </w:rPr>
      </w:pPr>
      <w:r w:rsidRPr="008A4032">
        <w:rPr>
          <w:rFonts w:ascii="Arial" w:eastAsia="Times New Roman" w:hAnsi="Arial" w:cs="Arial"/>
          <w:color w:val="000000" w:themeColor="text1"/>
          <w:sz w:val="24"/>
          <w:szCs w:val="24"/>
          <w:lang w:eastAsia="pl-PL"/>
        </w:rPr>
        <w:t xml:space="preserve">Na podstawie art. 439 ust. 1 </w:t>
      </w:r>
      <w:proofErr w:type="spellStart"/>
      <w:r w:rsidRPr="008A4032">
        <w:rPr>
          <w:rFonts w:ascii="Arial" w:eastAsia="Times New Roman" w:hAnsi="Arial" w:cs="Arial"/>
          <w:color w:val="000000" w:themeColor="text1"/>
          <w:sz w:val="24"/>
          <w:szCs w:val="24"/>
          <w:lang w:eastAsia="pl-PL"/>
        </w:rPr>
        <w:t>u.p.z.p</w:t>
      </w:r>
      <w:proofErr w:type="spellEnd"/>
      <w:r w:rsidRPr="008A4032">
        <w:rPr>
          <w:rFonts w:ascii="Arial" w:eastAsia="Times New Roman" w:hAnsi="Arial" w:cs="Arial"/>
          <w:color w:val="000000" w:themeColor="text1"/>
          <w:sz w:val="24"/>
          <w:szCs w:val="24"/>
          <w:lang w:eastAsia="pl-PL"/>
        </w:rPr>
        <w:t>., Strony dopuszczają zmianę wynagrodzenia Wykonawcy, o którym w § 2 umowy na następujących zasadach:</w:t>
      </w:r>
    </w:p>
    <w:p w14:paraId="5DD956DC" w14:textId="04746FB9" w:rsidR="00CE415D" w:rsidRPr="008A4032" w:rsidRDefault="00CE415D" w:rsidP="008A4032">
      <w:pPr>
        <w:pStyle w:val="Akapitzlist"/>
        <w:numPr>
          <w:ilvl w:val="0"/>
          <w:numId w:val="32"/>
        </w:numPr>
        <w:autoSpaceDN/>
        <w:spacing w:after="0" w:line="360" w:lineRule="auto"/>
        <w:jc w:val="both"/>
        <w:rPr>
          <w:rFonts w:ascii="Arial" w:eastAsia="Times New Roman" w:hAnsi="Arial" w:cs="Arial"/>
          <w:color w:val="000000" w:themeColor="text1"/>
          <w:sz w:val="24"/>
          <w:szCs w:val="24"/>
          <w:lang w:eastAsia="pl-PL"/>
        </w:rPr>
      </w:pPr>
      <w:r w:rsidRPr="008A4032">
        <w:rPr>
          <w:rFonts w:ascii="Arial" w:eastAsia="Times New Roman" w:hAnsi="Arial" w:cs="Arial"/>
          <w:color w:val="000000" w:themeColor="text1"/>
          <w:sz w:val="24"/>
          <w:szCs w:val="24"/>
          <w:lang w:eastAsia="pl-PL"/>
        </w:rPr>
        <w:t xml:space="preserve">Zmiana wartości materiałów lub kosztów związanych z realizacją umowy osiągnie poziom 10% lub wyższy w stosunku do poziomu ustalonego w dniu zawarcia umowy. Przez zmianę cen materiałów lub kosztów rozumie się wzrost odpowiednio cen lub </w:t>
      </w:r>
      <w:r w:rsidRPr="008A4032">
        <w:rPr>
          <w:rFonts w:ascii="Arial" w:eastAsia="Times New Roman" w:hAnsi="Arial" w:cs="Arial"/>
          <w:color w:val="000000" w:themeColor="text1"/>
          <w:sz w:val="24"/>
          <w:szCs w:val="24"/>
          <w:lang w:eastAsia="pl-PL"/>
        </w:rPr>
        <w:lastRenderedPageBreak/>
        <w:t xml:space="preserve">kosztów, względem ceny lub </w:t>
      </w:r>
      <w:r w:rsidR="005F3650">
        <w:rPr>
          <w:rFonts w:ascii="Arial" w:eastAsia="Times New Roman" w:hAnsi="Arial" w:cs="Arial"/>
          <w:color w:val="000000" w:themeColor="text1"/>
          <w:sz w:val="24"/>
          <w:szCs w:val="24"/>
          <w:lang w:eastAsia="pl-PL"/>
        </w:rPr>
        <w:t>kosztów</w:t>
      </w:r>
      <w:r w:rsidRPr="008A4032">
        <w:rPr>
          <w:rFonts w:ascii="Arial" w:eastAsia="Times New Roman" w:hAnsi="Arial" w:cs="Arial"/>
          <w:color w:val="000000" w:themeColor="text1"/>
          <w:sz w:val="24"/>
          <w:szCs w:val="24"/>
          <w:lang w:eastAsia="pl-PL"/>
        </w:rPr>
        <w:t xml:space="preserve"> przyjętych w celu ustalenia wynagrodzenia Wykonawcy zawartego w ofercie jak i ich obniżenie.</w:t>
      </w:r>
    </w:p>
    <w:p w14:paraId="35D6552E" w14:textId="6A52DF07" w:rsidR="00CE415D" w:rsidRPr="008A4032" w:rsidRDefault="00123011" w:rsidP="008A4032">
      <w:pPr>
        <w:pStyle w:val="Akapitzlist"/>
        <w:numPr>
          <w:ilvl w:val="0"/>
          <w:numId w:val="32"/>
        </w:numPr>
        <w:autoSpaceDN/>
        <w:spacing w:after="0" w:line="360" w:lineRule="auto"/>
        <w:jc w:val="both"/>
        <w:rPr>
          <w:rFonts w:ascii="Arial" w:eastAsia="Times New Roman" w:hAnsi="Arial" w:cs="Arial"/>
          <w:color w:val="000000" w:themeColor="text1"/>
          <w:sz w:val="24"/>
          <w:szCs w:val="24"/>
          <w:lang w:eastAsia="pl-PL"/>
        </w:rPr>
      </w:pPr>
      <w:r w:rsidRPr="008A4032">
        <w:rPr>
          <w:rFonts w:ascii="Arial" w:eastAsia="Times New Roman" w:hAnsi="Arial" w:cs="Arial"/>
          <w:color w:val="000000" w:themeColor="text1"/>
          <w:sz w:val="24"/>
          <w:szCs w:val="24"/>
          <w:lang w:eastAsia="pl-PL"/>
        </w:rPr>
        <w:t>Przy ustalaniu wysokości zmiany wynagrodzenia Strony będą stosować kwartalne wskaźniki cen towarów i usług konsumpcyjnych publikowane przez Główny Urząd Statystyczny – dalej wskaźnik GUS, za poprzedni kwartał, w stosunku do kwartału, w którym dokonywana jest zmiana Umowy.</w:t>
      </w:r>
    </w:p>
    <w:p w14:paraId="0DC5FAD3" w14:textId="0D985534" w:rsidR="00123011" w:rsidRPr="008A4032" w:rsidRDefault="00123011" w:rsidP="008A4032">
      <w:pPr>
        <w:pStyle w:val="Akapitzlist"/>
        <w:numPr>
          <w:ilvl w:val="0"/>
          <w:numId w:val="32"/>
        </w:numPr>
        <w:autoSpaceDN/>
        <w:spacing w:after="0" w:line="360" w:lineRule="auto"/>
        <w:jc w:val="both"/>
        <w:rPr>
          <w:rFonts w:ascii="Arial" w:eastAsia="Times New Roman" w:hAnsi="Arial" w:cs="Arial"/>
          <w:color w:val="000000" w:themeColor="text1"/>
          <w:sz w:val="24"/>
          <w:szCs w:val="24"/>
          <w:lang w:eastAsia="pl-PL"/>
        </w:rPr>
      </w:pPr>
      <w:r w:rsidRPr="008A4032">
        <w:rPr>
          <w:rFonts w:ascii="Arial" w:eastAsia="Times New Roman" w:hAnsi="Arial" w:cs="Arial"/>
          <w:color w:val="000000" w:themeColor="text1"/>
          <w:sz w:val="24"/>
          <w:szCs w:val="24"/>
          <w:lang w:eastAsia="pl-PL"/>
        </w:rPr>
        <w:t xml:space="preserve">Wykonawca </w:t>
      </w:r>
      <w:r w:rsidR="007F4397" w:rsidRPr="008A4032">
        <w:rPr>
          <w:rFonts w:ascii="Arial" w:eastAsia="Times New Roman" w:hAnsi="Arial" w:cs="Arial"/>
          <w:color w:val="000000" w:themeColor="text1"/>
          <w:sz w:val="24"/>
          <w:szCs w:val="24"/>
          <w:lang w:eastAsia="pl-PL"/>
        </w:rPr>
        <w:t xml:space="preserve">uprawniony jest </w:t>
      </w:r>
      <w:r w:rsidR="00E07499" w:rsidRPr="008A4032">
        <w:rPr>
          <w:rFonts w:ascii="Arial" w:eastAsia="Times New Roman" w:hAnsi="Arial" w:cs="Arial"/>
          <w:color w:val="000000" w:themeColor="text1"/>
          <w:sz w:val="24"/>
          <w:szCs w:val="24"/>
          <w:lang w:eastAsia="pl-PL"/>
        </w:rPr>
        <w:t xml:space="preserve">do wnioskowania o zmianę umowy nie wcześniej niż </w:t>
      </w:r>
      <w:r w:rsidR="005F3650">
        <w:rPr>
          <w:rFonts w:ascii="Arial" w:eastAsia="Times New Roman" w:hAnsi="Arial" w:cs="Arial"/>
          <w:color w:val="000000" w:themeColor="text1"/>
          <w:sz w:val="24"/>
          <w:szCs w:val="24"/>
          <w:lang w:eastAsia="pl-PL"/>
        </w:rPr>
        <w:t>po upływie</w:t>
      </w:r>
      <w:r w:rsidR="00E07499" w:rsidRPr="008A4032">
        <w:rPr>
          <w:rFonts w:ascii="Arial" w:eastAsia="Times New Roman" w:hAnsi="Arial" w:cs="Arial"/>
          <w:color w:val="000000" w:themeColor="text1"/>
          <w:sz w:val="24"/>
          <w:szCs w:val="24"/>
          <w:lang w:eastAsia="pl-PL"/>
        </w:rPr>
        <w:t xml:space="preserve"> 6 miesięcy licząc od dnia zawarcia umowy. </w:t>
      </w:r>
      <w:r w:rsidR="00310835" w:rsidRPr="008A4032">
        <w:rPr>
          <w:rFonts w:ascii="Arial" w:eastAsia="Times New Roman" w:hAnsi="Arial" w:cs="Arial"/>
          <w:color w:val="000000" w:themeColor="text1"/>
          <w:sz w:val="24"/>
          <w:szCs w:val="24"/>
          <w:lang w:eastAsia="pl-PL"/>
        </w:rPr>
        <w:t>Wniosek o zmianę powinien zawierać opis proponowanej zmiany wraz z uzasadnieniem.</w:t>
      </w:r>
    </w:p>
    <w:p w14:paraId="63DC9641" w14:textId="07B5FDD6" w:rsidR="008A4032" w:rsidRPr="008A4032" w:rsidRDefault="008A4032" w:rsidP="008A4032">
      <w:pPr>
        <w:pStyle w:val="Akapitzlist"/>
        <w:numPr>
          <w:ilvl w:val="0"/>
          <w:numId w:val="32"/>
        </w:numPr>
        <w:autoSpaceDN/>
        <w:spacing w:after="0" w:line="360" w:lineRule="auto"/>
        <w:jc w:val="both"/>
        <w:rPr>
          <w:rFonts w:ascii="Arial" w:eastAsia="Times New Roman" w:hAnsi="Arial" w:cs="Arial"/>
          <w:color w:val="000000" w:themeColor="text1"/>
          <w:sz w:val="24"/>
          <w:szCs w:val="24"/>
          <w:lang w:eastAsia="pl-PL"/>
        </w:rPr>
      </w:pPr>
      <w:r w:rsidRPr="008A4032">
        <w:rPr>
          <w:rFonts w:ascii="Arial" w:eastAsia="Times New Roman" w:hAnsi="Arial" w:cs="Arial"/>
          <w:color w:val="000000"/>
          <w:sz w:val="24"/>
          <w:szCs w:val="24"/>
          <w:lang w:eastAsia="pl-PL"/>
        </w:rPr>
        <w:t>wysokość zmiany wynagrodzenia może wynieść maksymalnie 10 % w stosunku do ceny jednostkowej określonej § 2 umowy;</w:t>
      </w:r>
    </w:p>
    <w:p w14:paraId="764592FC" w14:textId="3047CE7C" w:rsidR="0024062C" w:rsidRDefault="0024062C" w:rsidP="0024062C">
      <w:pPr>
        <w:pStyle w:val="Akapitzlist"/>
        <w:numPr>
          <w:ilvl w:val="0"/>
          <w:numId w:val="31"/>
        </w:numPr>
        <w:autoSpaceDN/>
        <w:spacing w:after="0" w:line="36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Na podstawie art. 436 pkt 4 </w:t>
      </w:r>
      <w:proofErr w:type="spellStart"/>
      <w:r>
        <w:rPr>
          <w:rFonts w:ascii="Arial" w:eastAsia="Times New Roman" w:hAnsi="Arial" w:cs="Arial"/>
          <w:color w:val="000000"/>
          <w:sz w:val="24"/>
          <w:szCs w:val="24"/>
          <w:lang w:eastAsia="pl-PL"/>
        </w:rPr>
        <w:t>u.p.z.p</w:t>
      </w:r>
      <w:proofErr w:type="spellEnd"/>
      <w:r>
        <w:rPr>
          <w:rFonts w:ascii="Arial" w:eastAsia="Times New Roman" w:hAnsi="Arial" w:cs="Arial"/>
          <w:color w:val="000000"/>
          <w:sz w:val="24"/>
          <w:szCs w:val="24"/>
          <w:lang w:eastAsia="pl-PL"/>
        </w:rPr>
        <w:t>., Zamawiający wprowadza następujące podstawy i zasady dotyczące zmiany wynagrodzenia Wykonawcy i tylko wówczas, gdy nw. zmiany będą miały wpływ na koszty wykonania przez Wykonawcę niniejszej umowy w zakresie wynagrodzenia:</w:t>
      </w:r>
    </w:p>
    <w:p w14:paraId="6624C342" w14:textId="77777777" w:rsidR="0024062C" w:rsidRDefault="0024062C" w:rsidP="0024062C">
      <w:pPr>
        <w:pStyle w:val="Akapitzlist"/>
        <w:numPr>
          <w:ilvl w:val="0"/>
          <w:numId w:val="34"/>
        </w:numPr>
        <w:autoSpaceDN/>
        <w:spacing w:after="0" w:line="36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zmiana stawki podatku od towarów i usług:</w:t>
      </w:r>
      <w:r>
        <w:rPr>
          <w:rFonts w:ascii="Arial" w:eastAsia="Times New Roman" w:hAnsi="Arial" w:cs="Arial"/>
          <w:color w:val="000000"/>
          <w:sz w:val="24"/>
          <w:szCs w:val="24"/>
          <w:lang w:eastAsia="pl-PL"/>
        </w:rPr>
        <w:t xml:space="preserve">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2B63A29B" w14:textId="77777777" w:rsidR="0024062C" w:rsidRDefault="0024062C" w:rsidP="0024062C">
      <w:pPr>
        <w:pStyle w:val="Akapitzlist"/>
        <w:numPr>
          <w:ilvl w:val="0"/>
          <w:numId w:val="34"/>
        </w:numPr>
        <w:autoSpaceDN/>
        <w:spacing w:after="0" w:line="360" w:lineRule="auto"/>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wysokości minimalnego wynagrodzenia za pracę albo wysokości minimalnej stawki godzinowej ustalonych na podstawie przepisów ustawy z dnia 10 października 2002 r. o minimalnym wynagrodzeniu za pracę</w:t>
      </w:r>
      <w:r>
        <w:rPr>
          <w:rFonts w:ascii="Arial" w:eastAsia="Times New Roman" w:hAnsi="Arial" w:cs="Arial"/>
          <w:color w:val="000000"/>
          <w:sz w:val="24"/>
          <w:szCs w:val="24"/>
          <w:lang w:eastAsia="pl-PL"/>
        </w:rPr>
        <w:t>: Kwota wynagrodzenia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bezpośrednio związane z realizacją umowy;</w:t>
      </w:r>
    </w:p>
    <w:p w14:paraId="2861CFCE" w14:textId="77777777" w:rsidR="0024062C" w:rsidRDefault="0024062C" w:rsidP="0024062C">
      <w:pPr>
        <w:pStyle w:val="Akapitzlist"/>
        <w:spacing w:after="0" w:line="360" w:lineRule="auto"/>
        <w:ind w:left="78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przypadku zaistnienia opisanej sytuacji, po wejściu w życie przepisów będących przyczyną waloryzacji, Wykonawca może zwrócić się do Zamawiającego z </w:t>
      </w:r>
      <w:r>
        <w:rPr>
          <w:rFonts w:ascii="Arial" w:eastAsia="Times New Roman" w:hAnsi="Arial" w:cs="Arial"/>
          <w:color w:val="000000"/>
          <w:sz w:val="24"/>
          <w:szCs w:val="24"/>
          <w:lang w:eastAsia="pl-PL"/>
        </w:rPr>
        <w:lastRenderedPageBreak/>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w:t>
      </w:r>
    </w:p>
    <w:p w14:paraId="4B6DCDDA" w14:textId="77777777" w:rsidR="0024062C" w:rsidRDefault="0024062C" w:rsidP="0024062C">
      <w:pPr>
        <w:pStyle w:val="Akapitzlist"/>
        <w:spacing w:after="0" w:line="360" w:lineRule="auto"/>
        <w:ind w:left="78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Ciężar dowodu spoczywa na Wykonawcy;</w:t>
      </w:r>
    </w:p>
    <w:p w14:paraId="4E7F10FE" w14:textId="77777777" w:rsidR="0024062C" w:rsidRDefault="0024062C" w:rsidP="0024062C">
      <w:pPr>
        <w:pStyle w:val="Akapitzlist"/>
        <w:spacing w:after="0" w:line="360" w:lineRule="auto"/>
        <w:ind w:left="78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Zmiana wynagrodzenia, o której mowa powyżej dotyczyć będzie okresu rozpoczynającego się od dnia wejścia w życie zmienionej wysokości minimalnego wynagrodzenia za pracę. Zamawiający nie ponosi odpowiedzialności za opóźnienie w wykazaniu podstaw wpływu zmian przepisów na koszty zamówienia;</w:t>
      </w:r>
    </w:p>
    <w:p w14:paraId="7BBBB038" w14:textId="77777777" w:rsidR="0024062C" w:rsidRDefault="0024062C" w:rsidP="0024062C">
      <w:pPr>
        <w:pStyle w:val="Akapitzlist"/>
        <w:numPr>
          <w:ilvl w:val="0"/>
          <w:numId w:val="34"/>
        </w:numPr>
        <w:autoSpaceDN/>
        <w:spacing w:after="0" w:line="360" w:lineRule="auto"/>
        <w:ind w:left="788"/>
        <w:jc w:val="both"/>
        <w:rPr>
          <w:rFonts w:ascii="Arial" w:eastAsia="Times New Roman" w:hAnsi="Arial" w:cs="Arial"/>
          <w:sz w:val="24"/>
          <w:szCs w:val="24"/>
          <w:lang w:eastAsia="pl-PL"/>
        </w:rPr>
      </w:pPr>
      <w:r>
        <w:rPr>
          <w:rFonts w:ascii="Arial" w:eastAsia="Times New Roman" w:hAnsi="Arial" w:cs="Arial"/>
          <w:color w:val="000000"/>
          <w:sz w:val="24"/>
          <w:szCs w:val="24"/>
          <w:u w:val="single"/>
          <w:lang w:eastAsia="pl-PL"/>
        </w:rPr>
        <w:t>zasad podlegania ubezpieczeniom społecznym lub ubezpieczeniu zdrowotnemu lub wysokości stawki składki na ubezpieczenia społeczne lub zdrowotne</w:t>
      </w:r>
      <w:r>
        <w:rPr>
          <w:rFonts w:ascii="Arial" w:eastAsia="Times New Roman" w:hAnsi="Arial" w:cs="Arial"/>
          <w:color w:val="000000"/>
          <w:sz w:val="24"/>
          <w:szCs w:val="24"/>
          <w:lang w:eastAsia="pl-PL"/>
        </w:rPr>
        <w:t>: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w:t>
      </w:r>
    </w:p>
    <w:p w14:paraId="6A644D47"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przypadku zaistnienia opisanej sytuacji po wejściu w życie przepisów będących przyczyną waloryzacji, Wykonawca może zwrócić się do Zamawiającego </w:t>
      </w:r>
      <w:r>
        <w:rPr>
          <w:rFonts w:ascii="Arial" w:eastAsia="Times New Roman" w:hAnsi="Arial" w:cs="Arial"/>
          <w:color w:val="000000"/>
          <w:sz w:val="24"/>
          <w:szCs w:val="24"/>
          <w:lang w:eastAsia="pl-PL"/>
        </w:rPr>
        <w:br/>
        <w:t xml:space="preserve">z wnioskiem w formie pisemnej o dokonanie odpowiedniej zmiany wynagrodzenia – wskaże kwotę, o którą wynagrodzenie Wykonawcy ma ulec zmianie, wraz </w:t>
      </w:r>
      <w:r>
        <w:rPr>
          <w:rFonts w:ascii="Arial" w:eastAsia="Times New Roman" w:hAnsi="Arial" w:cs="Arial"/>
          <w:color w:val="000000"/>
          <w:sz w:val="24"/>
          <w:szCs w:val="24"/>
          <w:lang w:eastAsia="pl-PL"/>
        </w:rPr>
        <w:br/>
        <w:t xml:space="preserve">z uzasadnieniem zawierającym szczegółowe wyliczenie całkowitej kwoty, o jaką wynagrodzenie Wykonawcy powinno ulec zmianie, oraz wskaże datę, od której </w:t>
      </w:r>
      <w:r>
        <w:rPr>
          <w:rFonts w:ascii="Arial" w:eastAsia="Times New Roman" w:hAnsi="Arial" w:cs="Arial"/>
          <w:color w:val="000000"/>
          <w:sz w:val="24"/>
          <w:szCs w:val="24"/>
          <w:lang w:eastAsia="pl-PL"/>
        </w:rPr>
        <w:lastRenderedPageBreak/>
        <w:t>nastąpiła bądź nastąpi zmiana wysokości kosztów wykonania Umowy uzasadniająca zmianę wysokości wynagrodzenia należnego Wykonawcy;</w:t>
      </w:r>
    </w:p>
    <w:p w14:paraId="24F57D3A"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Wraz z wnioskiem Wykonawca zobowiązany jest przedłożyć dokumenty z których będzie wynikać, w jakim zakresie zmiany te mają wpływ na koszty wykonania umowy, w szczególności: pisemne zestawienie wynagrodzeń (zarówno przed jak i po zmianie przepisów) pracowników świadczących pracę,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w:t>
      </w:r>
    </w:p>
    <w:p w14:paraId="78D1EB24"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Ciężar dowodu spoczywa na Wykonawcy.</w:t>
      </w:r>
    </w:p>
    <w:p w14:paraId="2836B273"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Zmiana wynagrodzenia, o której mowa powyżej dotyczyć będzie okresu rozpoczynającego się od dnia wejścia w życie przepisów dotyczących zasad podlegania ubezpieczeniom społecznym lub ubezpieczeniu zdrowotnemu. Zamawiający nie ponosi odpowiedzialności za opóźnienie w wykazaniu podstaw wpływu zmian przepisów na koszty zamówienia.</w:t>
      </w:r>
    </w:p>
    <w:p w14:paraId="5568AEAE" w14:textId="77777777" w:rsidR="0024062C" w:rsidRDefault="0024062C" w:rsidP="0024062C">
      <w:pPr>
        <w:pStyle w:val="Akapitzlist"/>
        <w:numPr>
          <w:ilvl w:val="0"/>
          <w:numId w:val="34"/>
        </w:numPr>
        <w:autoSpaceDN/>
        <w:spacing w:after="0" w:line="360" w:lineRule="auto"/>
        <w:ind w:left="788"/>
        <w:jc w:val="both"/>
        <w:rPr>
          <w:rFonts w:ascii="Arial" w:eastAsia="Times New Roman" w:hAnsi="Arial" w:cs="Arial"/>
          <w:color w:val="000000"/>
          <w:sz w:val="24"/>
          <w:szCs w:val="24"/>
          <w:u w:val="single"/>
          <w:lang w:eastAsia="pl-PL"/>
        </w:rPr>
      </w:pPr>
      <w:r>
        <w:rPr>
          <w:rFonts w:ascii="Arial" w:eastAsia="Times New Roman" w:hAnsi="Arial" w:cs="Arial"/>
          <w:color w:val="000000"/>
          <w:sz w:val="24"/>
          <w:szCs w:val="24"/>
          <w:u w:val="single"/>
          <w:lang w:eastAsia="pl-PL"/>
        </w:rPr>
        <w:t xml:space="preserve">zasad gromadzenia i wysokości wpłat do pracowniczych planów kapitałowych, </w:t>
      </w:r>
      <w:r>
        <w:rPr>
          <w:rFonts w:ascii="Arial" w:eastAsia="Times New Roman" w:hAnsi="Arial" w:cs="Arial"/>
          <w:color w:val="000000"/>
          <w:sz w:val="24"/>
          <w:szCs w:val="24"/>
          <w:u w:val="single"/>
          <w:lang w:eastAsia="pl-PL"/>
        </w:rPr>
        <w:br/>
        <w:t xml:space="preserve">o których mowa w ustawie z dnia 4 października 2018 r. o pracowniczych planach kapitałowych (Dz. U. poz. 2215 oraz z 2019 r. poz. 1074 i 1572): </w:t>
      </w:r>
      <w:r>
        <w:rPr>
          <w:rFonts w:ascii="Arial" w:eastAsia="Times New Roman" w:hAnsi="Arial" w:cs="Arial"/>
          <w:color w:val="000000"/>
          <w:sz w:val="24"/>
          <w:szCs w:val="24"/>
          <w:lang w:eastAsia="pl-PL"/>
        </w:rPr>
        <w:t>Zmiana ta będzie obejmować wyłącznie część wynagrodzenia należnego Wykonawcy, w odniesieniu do której nastąpiła zmiana wysokości kosztów wykonania umowy przez Wykonawcę w związku z wejściem w życie przepisów dotyczących zasad gromadzenia i wysokości wpłat do pracowniczych planów kapitałowych;</w:t>
      </w:r>
    </w:p>
    <w:p w14:paraId="2C023F4D"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W przypadku zaistnienia opisanej sytuacji po wejściu w życie przepisów będących przyczyną waloryzacji, Wykonawca może zwrócić się do Zamawiającego </w:t>
      </w:r>
      <w:r>
        <w:rPr>
          <w:rFonts w:ascii="Arial" w:eastAsia="Times New Roman" w:hAnsi="Arial" w:cs="Arial"/>
          <w:color w:val="000000"/>
          <w:sz w:val="24"/>
          <w:szCs w:val="24"/>
          <w:lang w:eastAsia="pl-PL"/>
        </w:rPr>
        <w:br/>
        <w:t xml:space="preserve">z wnioskiem w formie pisemnej o dokonanie odpowiedniej zmiany wynagrodzenia – wskaże kwotę, o którą wynagrodzenie Wykonawcy ma ulec zmianie, wraz </w:t>
      </w:r>
      <w:r>
        <w:rPr>
          <w:rFonts w:ascii="Arial" w:eastAsia="Times New Roman" w:hAnsi="Arial" w:cs="Arial"/>
          <w:color w:val="000000"/>
          <w:sz w:val="24"/>
          <w:szCs w:val="24"/>
          <w:lang w:eastAsia="pl-PL"/>
        </w:rPr>
        <w:br/>
        <w:t>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w:t>
      </w:r>
    </w:p>
    <w:p w14:paraId="6D432AA3"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Wraz z wnioskiem Wykonawca zobowiązany jest przedłożyć dokumenty z których będzie wynikać, w jakim zakresie zmiany te mają wpływ na koszty wykonania umowy oraz części wynagrodzenia odpowiadającej temu zakresowi;</w:t>
      </w:r>
    </w:p>
    <w:p w14:paraId="44C79BDC"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Ciężar dowodu spoczywa na Wykonawcy</w:t>
      </w:r>
    </w:p>
    <w:p w14:paraId="38B32F73" w14:textId="77777777" w:rsidR="0024062C" w:rsidRDefault="0024062C" w:rsidP="0024062C">
      <w:pPr>
        <w:pStyle w:val="Akapitzlist"/>
        <w:spacing w:after="0" w:line="360" w:lineRule="auto"/>
        <w:ind w:left="788"/>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Zmiana wynagrodzenia, o której mowa powyżej dotyczyć będzie okresu rozpoczynającego się od dnia wejścia w życie przepisów dotyczących zasad gromadzenia i wysokości wpłat do pracowniczych planów kapitałowych. Zamawiający nie ponosi odpowiedzialności za opóźnienie w wykazaniu podstaw wpływu zmian przepisów na koszty zamówienia.</w:t>
      </w:r>
    </w:p>
    <w:p w14:paraId="5CE56144" w14:textId="21AE3FFB" w:rsidR="0024062C" w:rsidRPr="0024062C" w:rsidRDefault="0024062C" w:rsidP="0024062C">
      <w:pPr>
        <w:pStyle w:val="Akapitzlist"/>
        <w:numPr>
          <w:ilvl w:val="0"/>
          <w:numId w:val="31"/>
        </w:numPr>
        <w:autoSpaceDN/>
        <w:spacing w:after="0" w:line="360" w:lineRule="auto"/>
        <w:jc w:val="both"/>
        <w:rPr>
          <w:rFonts w:ascii="Arial" w:eastAsia="Times New Roman" w:hAnsi="Arial" w:cs="Arial"/>
          <w:color w:val="000000" w:themeColor="text1"/>
          <w:sz w:val="24"/>
          <w:szCs w:val="24"/>
          <w:lang w:eastAsia="pl-PL"/>
        </w:rPr>
      </w:pPr>
      <w:r w:rsidRPr="008A4032">
        <w:rPr>
          <w:rFonts w:ascii="Arial" w:eastAsia="Times New Roman" w:hAnsi="Arial" w:cs="Arial"/>
          <w:color w:val="000000" w:themeColor="text1"/>
          <w:sz w:val="24"/>
          <w:szCs w:val="24"/>
          <w:lang w:eastAsia="pl-PL"/>
        </w:rPr>
        <w:t>W przypadku, gdy Wykonawca realizuje przedmiot umowy z pomocą Podwykonawców, w sytuacji zmiany wynagrodzenia Wykonawcy na podstaw</w:t>
      </w:r>
      <w:r w:rsidR="005F3650">
        <w:rPr>
          <w:rFonts w:ascii="Arial" w:eastAsia="Times New Roman" w:hAnsi="Arial" w:cs="Arial"/>
          <w:color w:val="000000" w:themeColor="text1"/>
          <w:sz w:val="24"/>
          <w:szCs w:val="24"/>
          <w:lang w:eastAsia="pl-PL"/>
        </w:rPr>
        <w:t>ie</w:t>
      </w:r>
      <w:r w:rsidRPr="008A4032">
        <w:rPr>
          <w:rFonts w:ascii="Arial" w:eastAsia="Times New Roman" w:hAnsi="Arial" w:cs="Arial"/>
          <w:color w:val="000000" w:themeColor="text1"/>
          <w:sz w:val="24"/>
          <w:szCs w:val="24"/>
          <w:lang w:eastAsia="pl-PL"/>
        </w:rPr>
        <w:t xml:space="preserve"> niniejszej umowy, Wykonawca zobowiązany jest do analogicznej zmiany wynagrodzenia przysługującego Podwykonawcy.</w:t>
      </w:r>
    </w:p>
    <w:p w14:paraId="5DAC86CC" w14:textId="1230B7B4" w:rsidR="00971A2A" w:rsidRDefault="005F3650" w:rsidP="008A4032">
      <w:pPr>
        <w:pStyle w:val="NormalnyWeb"/>
        <w:spacing w:before="0" w:after="0" w:line="360" w:lineRule="auto"/>
        <w:jc w:val="center"/>
        <w:rPr>
          <w:rFonts w:ascii="Arial" w:hAnsi="Arial" w:cs="Arial"/>
          <w:color w:val="000000"/>
        </w:rPr>
      </w:pPr>
      <w:r>
        <w:rPr>
          <w:rFonts w:ascii="Arial" w:hAnsi="Arial" w:cs="Arial"/>
          <w:color w:val="000000"/>
        </w:rPr>
        <w:t>§</w:t>
      </w:r>
      <w:r w:rsidR="00E52393">
        <w:rPr>
          <w:rFonts w:ascii="Arial" w:hAnsi="Arial" w:cs="Arial"/>
          <w:color w:val="000000"/>
        </w:rPr>
        <w:t xml:space="preserve"> 8</w:t>
      </w:r>
    </w:p>
    <w:p w14:paraId="03AB8D74" w14:textId="57368011" w:rsidR="00E52393" w:rsidRDefault="00E52393" w:rsidP="008A4032">
      <w:pPr>
        <w:pStyle w:val="NormalnyWeb"/>
        <w:spacing w:before="0" w:after="0" w:line="360" w:lineRule="auto"/>
        <w:jc w:val="center"/>
        <w:rPr>
          <w:rFonts w:ascii="Arial" w:hAnsi="Arial" w:cs="Arial"/>
          <w:color w:val="000000"/>
        </w:rPr>
      </w:pPr>
      <w:r>
        <w:rPr>
          <w:rFonts w:ascii="Arial" w:hAnsi="Arial" w:cs="Arial"/>
          <w:color w:val="000000"/>
        </w:rPr>
        <w:t>Rozwiązanie umowy bez wypowiedzenia</w:t>
      </w:r>
    </w:p>
    <w:p w14:paraId="0D0CBBA5" w14:textId="38D9B5C5" w:rsidR="005F3650" w:rsidRPr="005E7911" w:rsidRDefault="00E52393" w:rsidP="00E50F7E">
      <w:pPr>
        <w:pStyle w:val="NormalnyWeb"/>
        <w:numPr>
          <w:ilvl w:val="0"/>
          <w:numId w:val="35"/>
        </w:numPr>
        <w:spacing w:before="0" w:after="0" w:line="360" w:lineRule="auto"/>
        <w:rPr>
          <w:rFonts w:ascii="Arial" w:hAnsi="Arial" w:cs="Arial"/>
          <w:color w:val="000000" w:themeColor="text1"/>
        </w:rPr>
      </w:pPr>
      <w:bookmarkStart w:id="2" w:name="_Hlk148425763"/>
      <w:r w:rsidRPr="00E50F7E">
        <w:rPr>
          <w:rFonts w:ascii="Arial" w:hAnsi="Arial" w:cs="Arial"/>
          <w:color w:val="000000"/>
        </w:rPr>
        <w:t xml:space="preserve">Każdej ze stron przysługuje prawo do rozwiązania Umowy bez wypowiedzenia w przypadku istotnego naruszenia warunków Umowy przez druga stronę. </w:t>
      </w:r>
      <w:r w:rsidR="00E50F7E" w:rsidRPr="005E7911">
        <w:rPr>
          <w:rFonts w:ascii="Arial" w:hAnsi="Arial" w:cs="Arial"/>
          <w:color w:val="000000" w:themeColor="text1"/>
        </w:rPr>
        <w:t xml:space="preserve">Przez istotne naruszenie umowy strony rozumieją w szczególności powtarzające się przypadki nienależytego wykonania umowy. </w:t>
      </w:r>
    </w:p>
    <w:bookmarkEnd w:id="2"/>
    <w:p w14:paraId="2AC3B79F" w14:textId="77777777" w:rsidR="00E50F7E" w:rsidRPr="00E50F7E" w:rsidRDefault="00E50F7E" w:rsidP="00E50F7E">
      <w:pPr>
        <w:pStyle w:val="NormalnyWeb"/>
        <w:spacing w:before="0" w:after="0" w:line="360" w:lineRule="auto"/>
        <w:ind w:left="720"/>
        <w:rPr>
          <w:rFonts w:ascii="Arial" w:hAnsi="Arial" w:cs="Arial"/>
          <w:color w:val="000000"/>
        </w:rPr>
      </w:pPr>
    </w:p>
    <w:p w14:paraId="5B12758B" w14:textId="4BAECE35"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52393">
        <w:rPr>
          <w:rFonts w:ascii="Arial" w:hAnsi="Arial" w:cs="Arial"/>
          <w:color w:val="000000"/>
        </w:rPr>
        <w:t>9</w:t>
      </w:r>
    </w:p>
    <w:p w14:paraId="6E343840"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Osoby upoważnione do kontaktów</w:t>
      </w:r>
    </w:p>
    <w:p w14:paraId="645ED886" w14:textId="77777777" w:rsidR="001C5AD0" w:rsidRPr="008A4032" w:rsidRDefault="001C5AD0" w:rsidP="008A4032">
      <w:pPr>
        <w:pStyle w:val="NormalnyWeb"/>
        <w:numPr>
          <w:ilvl w:val="0"/>
          <w:numId w:val="29"/>
        </w:numPr>
        <w:spacing w:before="0" w:after="0" w:line="360" w:lineRule="auto"/>
        <w:rPr>
          <w:rFonts w:ascii="Arial" w:hAnsi="Arial" w:cs="Arial"/>
          <w:color w:val="000000"/>
        </w:rPr>
      </w:pPr>
      <w:r w:rsidRPr="008A4032">
        <w:rPr>
          <w:rFonts w:ascii="Arial" w:hAnsi="Arial" w:cs="Arial"/>
          <w:color w:val="000000"/>
        </w:rPr>
        <w:t xml:space="preserve">Ze strony zamawiającego wykonanie zamówienia koordynować będzie: ………… </w:t>
      </w:r>
      <w:proofErr w:type="spellStart"/>
      <w:r w:rsidRPr="008A4032">
        <w:rPr>
          <w:rFonts w:ascii="Arial" w:hAnsi="Arial" w:cs="Arial"/>
          <w:color w:val="000000"/>
        </w:rPr>
        <w:t>tel</w:t>
      </w:r>
      <w:proofErr w:type="spellEnd"/>
      <w:r w:rsidRPr="008A4032">
        <w:rPr>
          <w:rFonts w:ascii="Arial" w:hAnsi="Arial" w:cs="Arial"/>
          <w:color w:val="000000"/>
        </w:rPr>
        <w:t>………</w:t>
      </w:r>
    </w:p>
    <w:p w14:paraId="25A56E77" w14:textId="77777777" w:rsidR="001C5AD0" w:rsidRPr="008A4032" w:rsidRDefault="001C5AD0" w:rsidP="008A4032">
      <w:pPr>
        <w:pStyle w:val="NormalnyWeb"/>
        <w:numPr>
          <w:ilvl w:val="0"/>
          <w:numId w:val="29"/>
        </w:numPr>
        <w:spacing w:before="0" w:after="0" w:line="360" w:lineRule="auto"/>
        <w:rPr>
          <w:rFonts w:ascii="Arial" w:hAnsi="Arial" w:cs="Arial"/>
          <w:color w:val="000000"/>
        </w:rPr>
      </w:pPr>
      <w:r w:rsidRPr="008A4032">
        <w:rPr>
          <w:rFonts w:ascii="Arial" w:hAnsi="Arial" w:cs="Arial"/>
          <w:color w:val="000000"/>
        </w:rPr>
        <w:t>Ze strony wykonawcy wykonywanie zamówienia koordynować będzie: …........................  tel. +48 ….........</w:t>
      </w:r>
    </w:p>
    <w:p w14:paraId="568B8047" w14:textId="41417013"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52393">
        <w:rPr>
          <w:rFonts w:ascii="Arial" w:hAnsi="Arial" w:cs="Arial"/>
          <w:color w:val="000000"/>
        </w:rPr>
        <w:t>10</w:t>
      </w:r>
    </w:p>
    <w:p w14:paraId="40C514B6"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Postanowienia końcowe</w:t>
      </w:r>
    </w:p>
    <w:p w14:paraId="63B859B0"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W sprawach nieuregulowanych niniejszą umową mają zastosowanie przepisy ustawy z dnia 11 września 2019 roku Prawo zamówień publicznych oraz przepisy kodeksu cywilnego.</w:t>
      </w:r>
    </w:p>
    <w:p w14:paraId="3255B165"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lastRenderedPageBreak/>
        <w:t>Wykonawca nie może bez zgody Zamawiającego wyrażonej na piśmie przenieść swoich wierzytelności wynikających z niniejszej umowy na osoby trzecie.</w:t>
      </w:r>
    </w:p>
    <w:p w14:paraId="1C833E38"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 xml:space="preserve">Ewentualne spory mogące wyniknąć przy realizacji umowy strony poddają pod rozstrzygnięcie Sądu Powszechnego </w:t>
      </w:r>
      <w:r w:rsidRPr="008A4032">
        <w:rPr>
          <w:rStyle w:val="Domylnaczcionkaakapitu3"/>
          <w:rFonts w:ascii="Arial" w:hAnsi="Arial" w:cs="Arial"/>
          <w:color w:val="000000"/>
        </w:rPr>
        <w:t>właściwego miejscowo dla Zamawiającego.</w:t>
      </w:r>
    </w:p>
    <w:p w14:paraId="71F6AB9B"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Umowę sporządzono w dwóch jednobrzmiących egzemplarzach, jeden dla Zamawiającego i jeden dla Wykonawcy.</w:t>
      </w:r>
    </w:p>
    <w:p w14:paraId="1F223B2B" w14:textId="77777777" w:rsidR="001C5AD0" w:rsidRPr="008A4032" w:rsidRDefault="001C5AD0" w:rsidP="008A4032">
      <w:pPr>
        <w:pStyle w:val="NormalnyWeb"/>
        <w:spacing w:before="0" w:after="0" w:line="360" w:lineRule="auto"/>
        <w:jc w:val="center"/>
        <w:rPr>
          <w:rFonts w:ascii="Arial" w:hAnsi="Arial" w:cs="Arial"/>
          <w:color w:val="000000"/>
        </w:rPr>
      </w:pPr>
    </w:p>
    <w:p w14:paraId="7F449CC9" w14:textId="77777777" w:rsidR="001C5AD0" w:rsidRPr="008A4032" w:rsidRDefault="001C5AD0" w:rsidP="008A4032">
      <w:pPr>
        <w:pStyle w:val="NormalnyWeb"/>
        <w:spacing w:before="0" w:after="0" w:line="360" w:lineRule="auto"/>
        <w:jc w:val="center"/>
        <w:rPr>
          <w:rFonts w:ascii="Arial" w:hAnsi="Arial" w:cs="Arial"/>
        </w:rPr>
      </w:pPr>
      <w:r w:rsidRPr="008A4032">
        <w:rPr>
          <w:rFonts w:ascii="Arial" w:hAnsi="Arial" w:cs="Arial"/>
          <w:color w:val="000000"/>
        </w:rPr>
        <w:t xml:space="preserve">ZAMAWIAJĄCY </w:t>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t>WYKONAWCA</w:t>
      </w:r>
    </w:p>
    <w:p w14:paraId="622B76C9" w14:textId="77777777" w:rsidR="001C5AD0" w:rsidRPr="008A4032" w:rsidRDefault="001C5AD0" w:rsidP="008A4032">
      <w:pPr>
        <w:pStyle w:val="NormalnyWeb"/>
        <w:spacing w:before="0" w:after="0" w:line="360" w:lineRule="auto"/>
        <w:rPr>
          <w:rFonts w:ascii="Arial" w:hAnsi="Arial" w:cs="Arial"/>
        </w:rPr>
      </w:pPr>
    </w:p>
    <w:sectPr w:rsidR="001C5AD0" w:rsidRPr="008A4032" w:rsidSect="00813898">
      <w:headerReference w:type="default" r:id="rId14"/>
      <w:footerReference w:type="default" r:id="rId15"/>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5F0" w14:textId="77777777" w:rsidR="003A0992" w:rsidRDefault="003A0992">
      <w:r>
        <w:separator/>
      </w:r>
    </w:p>
  </w:endnote>
  <w:endnote w:type="continuationSeparator" w:id="0">
    <w:p w14:paraId="03681FC2" w14:textId="77777777" w:rsidR="003A0992" w:rsidRDefault="003A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3" w:name="_Hlk63669688"/>
    <w:r>
      <w:rPr>
        <w:rFonts w:ascii="Verdana" w:hAnsi="Verdana"/>
        <w:sz w:val="16"/>
        <w:szCs w:val="16"/>
      </w:rPr>
      <w:t>BDO 000012919</w:t>
    </w:r>
    <w:bookmarkEnd w:id="3"/>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6730" w14:textId="77777777" w:rsidR="003A0992" w:rsidRDefault="003A0992">
      <w:r>
        <w:rPr>
          <w:color w:val="000000"/>
        </w:rPr>
        <w:separator/>
      </w:r>
    </w:p>
  </w:footnote>
  <w:footnote w:type="continuationSeparator" w:id="0">
    <w:p w14:paraId="1F809D18" w14:textId="77777777" w:rsidR="003A0992" w:rsidRDefault="003A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2"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3"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A790612"/>
    <w:multiLevelType w:val="multilevel"/>
    <w:tmpl w:val="037C1850"/>
    <w:lvl w:ilvl="0">
      <w:start w:val="1"/>
      <w:numFmt w:val="decimal"/>
      <w:lvlText w:val="%1)"/>
      <w:lvlJc w:val="left"/>
      <w:pPr>
        <w:tabs>
          <w:tab w:val="num" w:pos="0"/>
        </w:tabs>
        <w:ind w:left="1003" w:hanging="360"/>
      </w:pPr>
    </w:lvl>
    <w:lvl w:ilvl="1">
      <w:start w:val="1"/>
      <w:numFmt w:val="decimal"/>
      <w:lvlText w:val="%2)"/>
      <w:lvlJc w:val="left"/>
      <w:pPr>
        <w:tabs>
          <w:tab w:val="num" w:pos="0"/>
        </w:tabs>
        <w:ind w:left="1723" w:hanging="360"/>
      </w:pPr>
    </w:lvl>
    <w:lvl w:ilvl="2">
      <w:start w:val="1"/>
      <w:numFmt w:val="lowerLetter"/>
      <w:lvlText w:val="%3)"/>
      <w:lvlJc w:val="left"/>
      <w:pPr>
        <w:tabs>
          <w:tab w:val="num" w:pos="0"/>
        </w:tabs>
        <w:ind w:left="2623" w:hanging="360"/>
      </w:pPr>
      <w:rPr>
        <w:rFonts w:ascii="Arial" w:hAnsi="Arial" w:cs="Arial"/>
        <w:b w:val="0"/>
        <w:color w:val="000000"/>
        <w:sz w:val="22"/>
        <w:szCs w:val="22"/>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2"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7BD2406"/>
    <w:multiLevelType w:val="multilevel"/>
    <w:tmpl w:val="79B0B800"/>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5E44DD"/>
    <w:multiLevelType w:val="multilevel"/>
    <w:tmpl w:val="0DCCA436"/>
    <w:lvl w:ilvl="0">
      <w:start w:val="1"/>
      <w:numFmt w:val="decimal"/>
      <w:lvlText w:val="%1)"/>
      <w:lvlJc w:val="left"/>
      <w:pPr>
        <w:tabs>
          <w:tab w:val="num" w:pos="0"/>
        </w:tabs>
        <w:ind w:left="786" w:hanging="360"/>
      </w:pPr>
      <w:rPr>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15:restartNumberingAfterBreak="0">
    <w:nsid w:val="688C1B42"/>
    <w:multiLevelType w:val="multilevel"/>
    <w:tmpl w:val="CB9CDED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1"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6DF12D4"/>
    <w:multiLevelType w:val="hybridMultilevel"/>
    <w:tmpl w:val="0FD8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FD5053"/>
    <w:multiLevelType w:val="hybridMultilevel"/>
    <w:tmpl w:val="0FD81A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34"/>
  </w:num>
  <w:num w:numId="2" w16cid:durableId="1977566839">
    <w:abstractNumId w:val="5"/>
  </w:num>
  <w:num w:numId="3" w16cid:durableId="1395205230">
    <w:abstractNumId w:val="24"/>
  </w:num>
  <w:num w:numId="4" w16cid:durableId="1666476594">
    <w:abstractNumId w:val="4"/>
  </w:num>
  <w:num w:numId="5" w16cid:durableId="2051761422">
    <w:abstractNumId w:val="3"/>
  </w:num>
  <w:num w:numId="6" w16cid:durableId="1334797196">
    <w:abstractNumId w:val="14"/>
  </w:num>
  <w:num w:numId="7" w16cid:durableId="186794253">
    <w:abstractNumId w:val="16"/>
  </w:num>
  <w:num w:numId="8" w16cid:durableId="1647126002">
    <w:abstractNumId w:val="23"/>
  </w:num>
  <w:num w:numId="9" w16cid:durableId="1710301050">
    <w:abstractNumId w:val="25"/>
  </w:num>
  <w:num w:numId="10" w16cid:durableId="945889470">
    <w:abstractNumId w:val="12"/>
  </w:num>
  <w:num w:numId="11" w16cid:durableId="1336810539">
    <w:abstractNumId w:val="7"/>
  </w:num>
  <w:num w:numId="12" w16cid:durableId="1087574650">
    <w:abstractNumId w:val="11"/>
  </w:num>
  <w:num w:numId="13" w16cid:durableId="1395854468">
    <w:abstractNumId w:val="17"/>
  </w:num>
  <w:num w:numId="14" w16cid:durableId="738209406">
    <w:abstractNumId w:val="18"/>
  </w:num>
  <w:num w:numId="15" w16cid:durableId="259262798">
    <w:abstractNumId w:val="20"/>
  </w:num>
  <w:num w:numId="16" w16cid:durableId="1958833650">
    <w:abstractNumId w:val="15"/>
  </w:num>
  <w:num w:numId="17" w16cid:durableId="331875563">
    <w:abstractNumId w:val="31"/>
  </w:num>
  <w:num w:numId="18" w16cid:durableId="225650454">
    <w:abstractNumId w:val="13"/>
  </w:num>
  <w:num w:numId="19" w16cid:durableId="541333782">
    <w:abstractNumId w:val="22"/>
  </w:num>
  <w:num w:numId="20" w16cid:durableId="2122063460">
    <w:abstractNumId w:val="0"/>
  </w:num>
  <w:num w:numId="21" w16cid:durableId="247270148">
    <w:abstractNumId w:val="1"/>
  </w:num>
  <w:num w:numId="22" w16cid:durableId="1160735278">
    <w:abstractNumId w:val="2"/>
  </w:num>
  <w:num w:numId="23" w16cid:durableId="1998609279">
    <w:abstractNumId w:val="30"/>
  </w:num>
  <w:num w:numId="24" w16cid:durableId="1475175582">
    <w:abstractNumId w:val="26"/>
  </w:num>
  <w:num w:numId="25" w16cid:durableId="1353341251">
    <w:abstractNumId w:val="8"/>
  </w:num>
  <w:num w:numId="26" w16cid:durableId="875191886">
    <w:abstractNumId w:val="29"/>
  </w:num>
  <w:num w:numId="27" w16cid:durableId="124468535">
    <w:abstractNumId w:val="9"/>
  </w:num>
  <w:num w:numId="28" w16cid:durableId="805244916">
    <w:abstractNumId w:val="10"/>
  </w:num>
  <w:num w:numId="29" w16cid:durableId="1716466650">
    <w:abstractNumId w:val="19"/>
  </w:num>
  <w:num w:numId="30" w16cid:durableId="1791779399">
    <w:abstractNumId w:val="6"/>
  </w:num>
  <w:num w:numId="31" w16cid:durableId="768891305">
    <w:abstractNumId w:val="32"/>
  </w:num>
  <w:num w:numId="32" w16cid:durableId="600264435">
    <w:abstractNumId w:val="28"/>
  </w:num>
  <w:num w:numId="33" w16cid:durableId="1542013579">
    <w:abstractNumId w:val="21"/>
  </w:num>
  <w:num w:numId="34" w16cid:durableId="2036226940">
    <w:abstractNumId w:val="27"/>
  </w:num>
  <w:num w:numId="35" w16cid:durableId="97513685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01B4F"/>
    <w:rsid w:val="0003026D"/>
    <w:rsid w:val="0003031E"/>
    <w:rsid w:val="00032B15"/>
    <w:rsid w:val="00050266"/>
    <w:rsid w:val="00051266"/>
    <w:rsid w:val="00055F5A"/>
    <w:rsid w:val="000769F5"/>
    <w:rsid w:val="00082821"/>
    <w:rsid w:val="0009785B"/>
    <w:rsid w:val="000A604F"/>
    <w:rsid w:val="000B3E4E"/>
    <w:rsid w:val="000B5964"/>
    <w:rsid w:val="000C505C"/>
    <w:rsid w:val="000E5FF2"/>
    <w:rsid w:val="00110458"/>
    <w:rsid w:val="00123011"/>
    <w:rsid w:val="00125F00"/>
    <w:rsid w:val="00132D58"/>
    <w:rsid w:val="00147B80"/>
    <w:rsid w:val="00163DC3"/>
    <w:rsid w:val="001C5AD0"/>
    <w:rsid w:val="001C7B1D"/>
    <w:rsid w:val="001D65C7"/>
    <w:rsid w:val="001E5810"/>
    <w:rsid w:val="001E7B71"/>
    <w:rsid w:val="001F20F3"/>
    <w:rsid w:val="001F3D22"/>
    <w:rsid w:val="0020771A"/>
    <w:rsid w:val="00225EE7"/>
    <w:rsid w:val="00231810"/>
    <w:rsid w:val="0024062C"/>
    <w:rsid w:val="00242F3C"/>
    <w:rsid w:val="00255072"/>
    <w:rsid w:val="002606CB"/>
    <w:rsid w:val="0026607F"/>
    <w:rsid w:val="00282798"/>
    <w:rsid w:val="00292DA6"/>
    <w:rsid w:val="00295229"/>
    <w:rsid w:val="002E5F8F"/>
    <w:rsid w:val="002E7975"/>
    <w:rsid w:val="003026E9"/>
    <w:rsid w:val="00307B57"/>
    <w:rsid w:val="00310835"/>
    <w:rsid w:val="003353E5"/>
    <w:rsid w:val="00356176"/>
    <w:rsid w:val="0037269D"/>
    <w:rsid w:val="003868DF"/>
    <w:rsid w:val="00391007"/>
    <w:rsid w:val="00397BF7"/>
    <w:rsid w:val="003A0992"/>
    <w:rsid w:val="003A1C98"/>
    <w:rsid w:val="0042500E"/>
    <w:rsid w:val="004259E1"/>
    <w:rsid w:val="00426525"/>
    <w:rsid w:val="00447CB6"/>
    <w:rsid w:val="0046070F"/>
    <w:rsid w:val="004611F8"/>
    <w:rsid w:val="00471194"/>
    <w:rsid w:val="00476478"/>
    <w:rsid w:val="00485D34"/>
    <w:rsid w:val="00486F20"/>
    <w:rsid w:val="00494800"/>
    <w:rsid w:val="004A296F"/>
    <w:rsid w:val="004B668D"/>
    <w:rsid w:val="004C14AB"/>
    <w:rsid w:val="004C52AC"/>
    <w:rsid w:val="004C7F43"/>
    <w:rsid w:val="004D272D"/>
    <w:rsid w:val="004E07BB"/>
    <w:rsid w:val="004E0B2A"/>
    <w:rsid w:val="005044EE"/>
    <w:rsid w:val="00505783"/>
    <w:rsid w:val="00513321"/>
    <w:rsid w:val="005134BA"/>
    <w:rsid w:val="00544CEC"/>
    <w:rsid w:val="00544FD5"/>
    <w:rsid w:val="00552D9C"/>
    <w:rsid w:val="00557CB2"/>
    <w:rsid w:val="00592698"/>
    <w:rsid w:val="005A65E1"/>
    <w:rsid w:val="005A6DFA"/>
    <w:rsid w:val="005B5B12"/>
    <w:rsid w:val="005C2236"/>
    <w:rsid w:val="005D7A4A"/>
    <w:rsid w:val="005E03F1"/>
    <w:rsid w:val="005E22C5"/>
    <w:rsid w:val="005E7911"/>
    <w:rsid w:val="005F3650"/>
    <w:rsid w:val="005F5CD0"/>
    <w:rsid w:val="00601F4D"/>
    <w:rsid w:val="00624A2A"/>
    <w:rsid w:val="00636F8E"/>
    <w:rsid w:val="00645971"/>
    <w:rsid w:val="00662384"/>
    <w:rsid w:val="0066253E"/>
    <w:rsid w:val="0066635F"/>
    <w:rsid w:val="00677AB6"/>
    <w:rsid w:val="00684799"/>
    <w:rsid w:val="006B3888"/>
    <w:rsid w:val="006B79E9"/>
    <w:rsid w:val="006B7E26"/>
    <w:rsid w:val="006C2F31"/>
    <w:rsid w:val="00702AEA"/>
    <w:rsid w:val="0071790B"/>
    <w:rsid w:val="00730B47"/>
    <w:rsid w:val="00731BD7"/>
    <w:rsid w:val="00734503"/>
    <w:rsid w:val="007476E3"/>
    <w:rsid w:val="00766E11"/>
    <w:rsid w:val="00775127"/>
    <w:rsid w:val="00787781"/>
    <w:rsid w:val="007B0FFB"/>
    <w:rsid w:val="007C2579"/>
    <w:rsid w:val="007D5A76"/>
    <w:rsid w:val="007E22CF"/>
    <w:rsid w:val="007F4397"/>
    <w:rsid w:val="00813898"/>
    <w:rsid w:val="00826FE1"/>
    <w:rsid w:val="00833319"/>
    <w:rsid w:val="00852886"/>
    <w:rsid w:val="0085401D"/>
    <w:rsid w:val="008639CD"/>
    <w:rsid w:val="00873363"/>
    <w:rsid w:val="00885D40"/>
    <w:rsid w:val="008A4032"/>
    <w:rsid w:val="008B0410"/>
    <w:rsid w:val="008B6D71"/>
    <w:rsid w:val="008D23C9"/>
    <w:rsid w:val="008D3C34"/>
    <w:rsid w:val="008D7079"/>
    <w:rsid w:val="008E55D2"/>
    <w:rsid w:val="008F12C2"/>
    <w:rsid w:val="00904C79"/>
    <w:rsid w:val="00905F44"/>
    <w:rsid w:val="00906D9B"/>
    <w:rsid w:val="009124AE"/>
    <w:rsid w:val="009373C0"/>
    <w:rsid w:val="009467A5"/>
    <w:rsid w:val="00971A2A"/>
    <w:rsid w:val="009916E2"/>
    <w:rsid w:val="00997BFA"/>
    <w:rsid w:val="009B1ACF"/>
    <w:rsid w:val="009B272C"/>
    <w:rsid w:val="009B5740"/>
    <w:rsid w:val="009B6FA6"/>
    <w:rsid w:val="009C22AF"/>
    <w:rsid w:val="009E0DFE"/>
    <w:rsid w:val="009E42AE"/>
    <w:rsid w:val="009F4A7F"/>
    <w:rsid w:val="00A157BC"/>
    <w:rsid w:val="00A24099"/>
    <w:rsid w:val="00A54775"/>
    <w:rsid w:val="00A60514"/>
    <w:rsid w:val="00A90745"/>
    <w:rsid w:val="00A9326C"/>
    <w:rsid w:val="00A94D7A"/>
    <w:rsid w:val="00AA26F2"/>
    <w:rsid w:val="00AB1678"/>
    <w:rsid w:val="00AB62AE"/>
    <w:rsid w:val="00AB77A2"/>
    <w:rsid w:val="00AD3927"/>
    <w:rsid w:val="00AD782B"/>
    <w:rsid w:val="00AE0153"/>
    <w:rsid w:val="00AE2C7B"/>
    <w:rsid w:val="00AF164A"/>
    <w:rsid w:val="00AF5531"/>
    <w:rsid w:val="00AF7770"/>
    <w:rsid w:val="00B033F9"/>
    <w:rsid w:val="00B04352"/>
    <w:rsid w:val="00B05531"/>
    <w:rsid w:val="00B13E1D"/>
    <w:rsid w:val="00B30C80"/>
    <w:rsid w:val="00B45899"/>
    <w:rsid w:val="00B5790A"/>
    <w:rsid w:val="00B714FC"/>
    <w:rsid w:val="00BB39C2"/>
    <w:rsid w:val="00BC7423"/>
    <w:rsid w:val="00BD04B2"/>
    <w:rsid w:val="00BD3E27"/>
    <w:rsid w:val="00BE506C"/>
    <w:rsid w:val="00C1094C"/>
    <w:rsid w:val="00C1382C"/>
    <w:rsid w:val="00C204AB"/>
    <w:rsid w:val="00C2205F"/>
    <w:rsid w:val="00C2477F"/>
    <w:rsid w:val="00C41038"/>
    <w:rsid w:val="00C4125E"/>
    <w:rsid w:val="00C51241"/>
    <w:rsid w:val="00C82330"/>
    <w:rsid w:val="00CA7DF4"/>
    <w:rsid w:val="00CC44A8"/>
    <w:rsid w:val="00CC5592"/>
    <w:rsid w:val="00CC5BAE"/>
    <w:rsid w:val="00CD0646"/>
    <w:rsid w:val="00CD6052"/>
    <w:rsid w:val="00CD7BF1"/>
    <w:rsid w:val="00CE02AB"/>
    <w:rsid w:val="00CE415D"/>
    <w:rsid w:val="00D001D0"/>
    <w:rsid w:val="00D011D1"/>
    <w:rsid w:val="00D0680E"/>
    <w:rsid w:val="00D1326B"/>
    <w:rsid w:val="00D34CB9"/>
    <w:rsid w:val="00D6356A"/>
    <w:rsid w:val="00D71A62"/>
    <w:rsid w:val="00D73D8D"/>
    <w:rsid w:val="00D86D42"/>
    <w:rsid w:val="00D93DB8"/>
    <w:rsid w:val="00D94373"/>
    <w:rsid w:val="00DA304E"/>
    <w:rsid w:val="00DA3C2A"/>
    <w:rsid w:val="00DC1C6E"/>
    <w:rsid w:val="00DD6ADB"/>
    <w:rsid w:val="00DF1DAF"/>
    <w:rsid w:val="00E07499"/>
    <w:rsid w:val="00E228CC"/>
    <w:rsid w:val="00E31EC0"/>
    <w:rsid w:val="00E3452B"/>
    <w:rsid w:val="00E4357C"/>
    <w:rsid w:val="00E50F7E"/>
    <w:rsid w:val="00E52393"/>
    <w:rsid w:val="00E618EF"/>
    <w:rsid w:val="00E70CF1"/>
    <w:rsid w:val="00E7167B"/>
    <w:rsid w:val="00EA217D"/>
    <w:rsid w:val="00EB16D2"/>
    <w:rsid w:val="00EB4D2B"/>
    <w:rsid w:val="00EB6A01"/>
    <w:rsid w:val="00ED5C26"/>
    <w:rsid w:val="00EE4F37"/>
    <w:rsid w:val="00EF6940"/>
    <w:rsid w:val="00F0393E"/>
    <w:rsid w:val="00F1392B"/>
    <w:rsid w:val="00F47BC9"/>
    <w:rsid w:val="00F64470"/>
    <w:rsid w:val="00F64659"/>
    <w:rsid w:val="00F72A7D"/>
    <w:rsid w:val="00F74A77"/>
    <w:rsid w:val="00F949A6"/>
    <w:rsid w:val="00F94E5B"/>
    <w:rsid w:val="00FB37D3"/>
    <w:rsid w:val="00FB68EF"/>
    <w:rsid w:val="00FB797F"/>
    <w:rsid w:val="00FC2E21"/>
    <w:rsid w:val="00FD4638"/>
    <w:rsid w:val="00FF3F94"/>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uiPriority w:val="99"/>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qFormat/>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qFormat/>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qFormat/>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qFormat/>
    <w:rsid w:val="00292DA6"/>
    <w:pPr>
      <w:widowControl/>
      <w:tabs>
        <w:tab w:val="left" w:pos="0"/>
      </w:tabs>
      <w:suppressAutoHyphens w:val="0"/>
      <w:spacing w:line="360" w:lineRule="auto"/>
      <w:textAlignment w:val="auto"/>
    </w:pPr>
    <w:rPr>
      <w:rFonts w:ascii="Arial" w:eastAsia="Times New Roman" w:hAnsi="Arial" w:cs="Arial"/>
      <w:b/>
      <w:i/>
      <w:iCs/>
      <w:color w:val="000000"/>
      <w:spacing w:val="8"/>
      <w:kern w:val="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customStyle="1" w:styleId="czeinternetowe">
    <w:name w:val="Łącze internetowe"/>
    <w:rsid w:val="0046070F"/>
    <w:rPr>
      <w:color w:val="000080"/>
      <w:u w:val="single"/>
    </w:rPr>
  </w:style>
  <w:style w:type="paragraph" w:customStyle="1" w:styleId="NormalnyWeb1">
    <w:name w:val="Normalny (Web)1"/>
    <w:basedOn w:val="Normalny"/>
    <w:qFormat/>
    <w:rsid w:val="0046070F"/>
    <w:pPr>
      <w:widowControl/>
      <w:autoSpaceDN/>
      <w:spacing w:before="100" w:after="119"/>
    </w:pPr>
    <w:rPr>
      <w:rFonts w:eastAsia="Times New Roman" w:cs="Times New Roman"/>
      <w:kern w:val="2"/>
      <w:lang w:eastAsia="zh-CN"/>
    </w:rPr>
  </w:style>
  <w:style w:type="character" w:customStyle="1" w:styleId="Mocnewyrnione">
    <w:name w:val="Mocne wyróżnione"/>
    <w:qFormat/>
    <w:rsid w:val="00292DA6"/>
    <w:rPr>
      <w:b/>
      <w:bCs/>
    </w:rPr>
  </w:style>
  <w:style w:type="paragraph" w:customStyle="1" w:styleId="Zwykytekst1">
    <w:name w:val="Zwykły tekst1"/>
    <w:basedOn w:val="Normalny"/>
    <w:semiHidden/>
    <w:qFormat/>
    <w:rsid w:val="00AF164A"/>
    <w:pPr>
      <w:widowControl/>
      <w:autoSpaceDN/>
      <w:spacing w:before="100" w:after="100"/>
      <w:textAlignment w:val="auto"/>
    </w:pPr>
    <w:rPr>
      <w:rFonts w:ascii="Courier New" w:eastAsia="Times New Roman" w:hAnsi="Courier New" w:cs="Courier New"/>
      <w:kern w:val="0"/>
      <w:sz w:val="20"/>
      <w:szCs w:val="20"/>
      <w:lang w:eastAsia="ar-SA" w:bidi="ar-SA"/>
    </w:rPr>
  </w:style>
  <w:style w:type="character" w:customStyle="1" w:styleId="Normalny3">
    <w:name w:val="Normalny3"/>
    <w:basedOn w:val="Domylnaczcionkaakapitu"/>
    <w:rsid w:val="001F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534731038">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 w:id="21014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yperlink" Target="https://www.uzp.gov.pl/strona-glowna/slider-aktualnosci/platforma-e-zamowienia-na-youtube/platforma-e-zamowienia-na-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uokspytkowo.pl/" TargetMode="External"/><Relationship Id="rId4" Type="http://schemas.openxmlformats.org/officeDocument/2006/relationships/settings" Target="settings.xml"/><Relationship Id="rId9" Type="http://schemas.openxmlformats.org/officeDocument/2006/relationships/hyperlink" Target="https://ezamowienia.gov.pl/mp-client/search/list/ocds-148610-4c605067-718a-11ee-9aa3-96d3b4440790"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10484</Words>
  <Characters>62908</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3</cp:revision>
  <cp:lastPrinted>2023-10-31T08:34:00Z</cp:lastPrinted>
  <dcterms:created xsi:type="dcterms:W3CDTF">2023-10-31T07:57:00Z</dcterms:created>
  <dcterms:modified xsi:type="dcterms:W3CDTF">2023-10-31T08:34:00Z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